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ACE" w:rsidRDefault="008255B6" w:rsidP="008255B6">
      <w:pPr>
        <w:pStyle w:val="Default"/>
        <w:jc w:val="center"/>
        <w:rPr>
          <w:rFonts w:ascii="Montserrat Light" w:hAnsi="Montserrat Light"/>
          <w:b/>
          <w:sz w:val="36"/>
          <w:szCs w:val="36"/>
        </w:rPr>
      </w:pPr>
      <w:r w:rsidRPr="00E8201F">
        <w:rPr>
          <w:rFonts w:ascii="Montserrat Light" w:hAnsi="Montserrat Light"/>
          <w:b/>
          <w:sz w:val="36"/>
          <w:szCs w:val="36"/>
        </w:rPr>
        <w:t>Kwestionariusz dla Klienta</w:t>
      </w:r>
    </w:p>
    <w:p w:rsidR="00BA24D7" w:rsidRPr="00BA24D7" w:rsidRDefault="00BA24D7" w:rsidP="008255B6">
      <w:pPr>
        <w:pStyle w:val="Default"/>
        <w:jc w:val="center"/>
        <w:rPr>
          <w:rFonts w:ascii="Montserrat Light" w:hAnsi="Montserrat Light"/>
          <w:b/>
          <w:sz w:val="28"/>
          <w:szCs w:val="36"/>
        </w:rPr>
      </w:pPr>
      <w:bookmarkStart w:id="0" w:name="_GoBack"/>
      <w:bookmarkEnd w:id="0"/>
      <w:r w:rsidRPr="00BA24D7">
        <w:rPr>
          <w:rFonts w:ascii="Montserrat Light" w:hAnsi="Montserrat Light"/>
          <w:b/>
          <w:sz w:val="28"/>
          <w:szCs w:val="36"/>
        </w:rPr>
        <w:t>Opracowanie tekstu/tekstów</w:t>
      </w:r>
    </w:p>
    <w:p w:rsidR="008255B6" w:rsidRDefault="008255B6" w:rsidP="008255B6">
      <w:pPr>
        <w:pStyle w:val="Default"/>
        <w:rPr>
          <w:rFonts w:ascii="Montserrat Light" w:hAnsi="Montserrat Light"/>
        </w:rPr>
      </w:pPr>
    </w:p>
    <w:p w:rsidR="008255B6" w:rsidRPr="008255B6" w:rsidRDefault="008255B6" w:rsidP="008255B6">
      <w:pPr>
        <w:pStyle w:val="Default"/>
        <w:rPr>
          <w:rFonts w:ascii="Montserrat Light" w:hAnsi="Montserrat Light"/>
          <w:sz w:val="22"/>
        </w:rPr>
      </w:pPr>
      <w:r w:rsidRPr="008255B6">
        <w:rPr>
          <w:rFonts w:ascii="Montserrat Light" w:hAnsi="Montserrat Light"/>
          <w:sz w:val="22"/>
        </w:rPr>
        <w:t xml:space="preserve">Prosimy o możliwie obszerne wypełnienie kwestionariusza. Podane przez Państwa informacje umożliwią nam stworzenie tekstu spełniającego Państwa oczekiwania, dokładnie odpowiadającego Państwa intencjom. Dzięki temu skróci się czas realizacji usługi, unikniemy również poprawek. Informacje zawarte w kwestionariuszu są podstawą do zgłoszenia ewentualnej reklamacji. </w:t>
      </w:r>
    </w:p>
    <w:p w:rsidR="008255B6" w:rsidRPr="008255B6" w:rsidRDefault="008255B6" w:rsidP="008255B6">
      <w:pPr>
        <w:pStyle w:val="Default"/>
        <w:rPr>
          <w:rFonts w:ascii="Montserrat Light" w:hAnsi="Montserrat Light"/>
        </w:rPr>
      </w:pPr>
    </w:p>
    <w:p w:rsidR="00DA7ACE" w:rsidRPr="0090531C" w:rsidRDefault="008255B6" w:rsidP="00DA7ACE">
      <w:pPr>
        <w:pStyle w:val="Default"/>
        <w:rPr>
          <w:rFonts w:ascii="Montserrat Light" w:hAnsi="Montserrat Light"/>
          <w:b/>
        </w:rPr>
      </w:pPr>
      <w:r w:rsidRPr="0090531C">
        <w:rPr>
          <w:rFonts w:ascii="Montserrat Light" w:hAnsi="Montserrat Light"/>
          <w:b/>
        </w:rPr>
        <w:t>Prosimy się nam przedstawić: nazwa firmy/marki/produktu, profil działalności:</w:t>
      </w:r>
    </w:p>
    <w:p w:rsidR="008255B6" w:rsidRPr="0090531C" w:rsidRDefault="008255B6" w:rsidP="00DA7ACE">
      <w:pPr>
        <w:pStyle w:val="Default"/>
        <w:rPr>
          <w:rFonts w:ascii="Montserrat Light" w:hAnsi="Montserrat Light"/>
        </w:rPr>
      </w:pPr>
    </w:p>
    <w:p w:rsidR="0090531C" w:rsidRPr="0090531C" w:rsidRDefault="0090531C" w:rsidP="00DA7ACE">
      <w:pPr>
        <w:pStyle w:val="Default"/>
        <w:rPr>
          <w:rFonts w:ascii="Montserrat Light" w:hAnsi="Montserrat Light"/>
        </w:rPr>
      </w:pPr>
      <w:r w:rsidRPr="0090531C">
        <w:rPr>
          <w:rFonts w:ascii="Montserrat Light" w:hAnsi="Montserrat Light"/>
        </w:rPr>
        <w:t>……….</w:t>
      </w:r>
    </w:p>
    <w:p w:rsidR="008255B6" w:rsidRPr="0090531C" w:rsidRDefault="008255B6" w:rsidP="00DA7ACE">
      <w:pPr>
        <w:pStyle w:val="Default"/>
        <w:rPr>
          <w:rFonts w:ascii="Montserrat Light" w:hAnsi="Montserrat Light"/>
        </w:rPr>
      </w:pPr>
    </w:p>
    <w:p w:rsidR="008255B6" w:rsidRPr="0090531C" w:rsidRDefault="008255B6" w:rsidP="00DA7ACE">
      <w:pPr>
        <w:pStyle w:val="Default"/>
        <w:rPr>
          <w:rFonts w:ascii="Montserrat Light" w:hAnsi="Montserrat Light"/>
          <w:b/>
        </w:rPr>
      </w:pPr>
      <w:r w:rsidRPr="0090531C">
        <w:rPr>
          <w:rFonts w:ascii="Montserrat Light" w:hAnsi="Montserrat Light"/>
          <w:b/>
        </w:rPr>
        <w:t xml:space="preserve">Jeśli wyodrębnili już Państwo grupę docelową, prosimy o jej opisanie. Kim jest Państwa „idealny klient”? Na przykład: seniorzy, mieszkańcy aglomeracji, rolnicy, młode matki etc. </w:t>
      </w:r>
    </w:p>
    <w:p w:rsidR="008255B6" w:rsidRPr="0090531C" w:rsidRDefault="008255B6" w:rsidP="00DA7ACE">
      <w:pPr>
        <w:pStyle w:val="Default"/>
        <w:rPr>
          <w:rFonts w:ascii="Montserrat Light" w:hAnsi="Montserrat Light"/>
        </w:rPr>
      </w:pPr>
    </w:p>
    <w:p w:rsidR="008255B6" w:rsidRPr="0090531C" w:rsidRDefault="0090531C" w:rsidP="00DA7ACE">
      <w:pPr>
        <w:pStyle w:val="Default"/>
        <w:rPr>
          <w:rFonts w:ascii="Montserrat Light" w:hAnsi="Montserrat Light"/>
        </w:rPr>
      </w:pPr>
      <w:r w:rsidRPr="0090531C">
        <w:rPr>
          <w:rFonts w:ascii="Montserrat Light" w:hAnsi="Montserrat Light"/>
        </w:rPr>
        <w:t>……….</w:t>
      </w:r>
    </w:p>
    <w:p w:rsidR="008255B6" w:rsidRPr="0090531C" w:rsidRDefault="008255B6" w:rsidP="00DA7ACE">
      <w:pPr>
        <w:pStyle w:val="Default"/>
        <w:rPr>
          <w:rFonts w:ascii="Montserrat Light" w:hAnsi="Montserrat Light"/>
        </w:rPr>
      </w:pPr>
    </w:p>
    <w:p w:rsidR="008255B6" w:rsidRPr="0090531C" w:rsidRDefault="008255B6" w:rsidP="00DA7ACE">
      <w:pPr>
        <w:pStyle w:val="Default"/>
        <w:rPr>
          <w:rFonts w:ascii="Montserrat Light" w:hAnsi="Montserrat Light"/>
          <w:b/>
        </w:rPr>
      </w:pPr>
      <w:r w:rsidRPr="0090531C">
        <w:rPr>
          <w:rFonts w:ascii="Montserrat Light" w:hAnsi="Montserrat Light"/>
          <w:b/>
        </w:rPr>
        <w:t>Czy tekst ma mieć charakter (prosimy o pogrubienie</w:t>
      </w:r>
      <w:r w:rsidR="0090531C">
        <w:rPr>
          <w:rFonts w:ascii="Montserrat Light" w:hAnsi="Montserrat Light"/>
          <w:b/>
        </w:rPr>
        <w:t xml:space="preserve"> i oznaczenie kolorem</w:t>
      </w:r>
      <w:r w:rsidRPr="0090531C">
        <w:rPr>
          <w:rFonts w:ascii="Montserrat Light" w:hAnsi="Montserrat Light"/>
          <w:b/>
        </w:rPr>
        <w:t>):</w:t>
      </w:r>
    </w:p>
    <w:p w:rsidR="008255B6" w:rsidRPr="0090531C" w:rsidRDefault="008255B6" w:rsidP="00DA7ACE">
      <w:pPr>
        <w:pStyle w:val="Default"/>
        <w:rPr>
          <w:rFonts w:ascii="Montserrat Light" w:hAnsi="Montserrat Light"/>
          <w:b/>
        </w:rPr>
      </w:pPr>
    </w:p>
    <w:p w:rsidR="008255B6" w:rsidRPr="0090531C" w:rsidRDefault="008255B6" w:rsidP="008255B6">
      <w:pPr>
        <w:pStyle w:val="Default"/>
        <w:numPr>
          <w:ilvl w:val="0"/>
          <w:numId w:val="11"/>
        </w:numPr>
        <w:rPr>
          <w:rFonts w:ascii="Montserrat Light" w:hAnsi="Montserrat Light"/>
        </w:rPr>
      </w:pPr>
      <w:r w:rsidRPr="0090531C">
        <w:rPr>
          <w:rFonts w:ascii="Montserrat Light" w:hAnsi="Montserrat Light"/>
        </w:rPr>
        <w:t xml:space="preserve">Artykułu na blog </w:t>
      </w:r>
    </w:p>
    <w:p w:rsidR="008255B6" w:rsidRPr="0090531C" w:rsidRDefault="008255B6" w:rsidP="008255B6">
      <w:pPr>
        <w:pStyle w:val="Default"/>
        <w:numPr>
          <w:ilvl w:val="0"/>
          <w:numId w:val="11"/>
        </w:numPr>
        <w:rPr>
          <w:rFonts w:ascii="Montserrat Light" w:hAnsi="Montserrat Light"/>
        </w:rPr>
      </w:pPr>
      <w:r w:rsidRPr="0090531C">
        <w:rPr>
          <w:rFonts w:ascii="Montserrat Light" w:hAnsi="Montserrat Light"/>
        </w:rPr>
        <w:t xml:space="preserve">Artykułu sponsorowanego </w:t>
      </w:r>
    </w:p>
    <w:p w:rsidR="008255B6" w:rsidRPr="0090531C" w:rsidRDefault="008255B6" w:rsidP="008255B6">
      <w:pPr>
        <w:pStyle w:val="Default"/>
        <w:numPr>
          <w:ilvl w:val="0"/>
          <w:numId w:val="11"/>
        </w:numPr>
        <w:rPr>
          <w:rFonts w:ascii="Montserrat Light" w:hAnsi="Montserrat Light"/>
        </w:rPr>
      </w:pPr>
      <w:r w:rsidRPr="0090531C">
        <w:rPr>
          <w:rFonts w:ascii="Montserrat Light" w:hAnsi="Montserrat Light"/>
        </w:rPr>
        <w:t xml:space="preserve">Artykułu specjalistycznego </w:t>
      </w:r>
    </w:p>
    <w:p w:rsidR="008255B6" w:rsidRPr="0090531C" w:rsidRDefault="008255B6" w:rsidP="008255B6">
      <w:pPr>
        <w:pStyle w:val="Default"/>
        <w:numPr>
          <w:ilvl w:val="0"/>
          <w:numId w:val="11"/>
        </w:numPr>
        <w:rPr>
          <w:rFonts w:ascii="Montserrat Light" w:hAnsi="Montserrat Light"/>
        </w:rPr>
      </w:pPr>
      <w:r w:rsidRPr="0090531C">
        <w:rPr>
          <w:rFonts w:ascii="Montserrat Light" w:hAnsi="Montserrat Light"/>
        </w:rPr>
        <w:t>Tekstu marketingowo-wizerunkowego na stronę internetową</w:t>
      </w:r>
    </w:p>
    <w:p w:rsidR="008255B6" w:rsidRPr="0090531C" w:rsidRDefault="008255B6" w:rsidP="008255B6">
      <w:pPr>
        <w:pStyle w:val="Default"/>
        <w:numPr>
          <w:ilvl w:val="0"/>
          <w:numId w:val="11"/>
        </w:numPr>
        <w:rPr>
          <w:rFonts w:ascii="Montserrat Light" w:hAnsi="Montserrat Light"/>
        </w:rPr>
      </w:pPr>
      <w:r w:rsidRPr="0090531C">
        <w:rPr>
          <w:rFonts w:ascii="Montserrat Light" w:hAnsi="Montserrat Light"/>
        </w:rPr>
        <w:t>Opisu produktu do sklepu online</w:t>
      </w:r>
    </w:p>
    <w:p w:rsidR="008255B6" w:rsidRPr="0090531C" w:rsidRDefault="008255B6" w:rsidP="008255B6">
      <w:pPr>
        <w:pStyle w:val="Default"/>
        <w:numPr>
          <w:ilvl w:val="0"/>
          <w:numId w:val="11"/>
        </w:numPr>
        <w:rPr>
          <w:rFonts w:ascii="Montserrat Light" w:hAnsi="Montserrat Light"/>
        </w:rPr>
      </w:pPr>
      <w:r w:rsidRPr="0090531C">
        <w:rPr>
          <w:rFonts w:ascii="Montserrat Light" w:hAnsi="Montserrat Light"/>
        </w:rPr>
        <w:t>Tekstu do ulotki, folderu lub innych materiałów reklamowych</w:t>
      </w:r>
    </w:p>
    <w:p w:rsidR="008255B6" w:rsidRPr="0090531C" w:rsidRDefault="008255B6" w:rsidP="008255B6">
      <w:pPr>
        <w:pStyle w:val="Default"/>
        <w:rPr>
          <w:rFonts w:ascii="Montserrat Light" w:hAnsi="Montserrat Light"/>
        </w:rPr>
      </w:pPr>
    </w:p>
    <w:p w:rsidR="008255B6" w:rsidRPr="0090531C" w:rsidRDefault="008255B6" w:rsidP="00DA7ACE">
      <w:pPr>
        <w:pStyle w:val="Default"/>
        <w:rPr>
          <w:rFonts w:ascii="Montserrat Light" w:hAnsi="Montserrat Light"/>
          <w:b/>
        </w:rPr>
      </w:pPr>
      <w:r w:rsidRPr="0090531C">
        <w:rPr>
          <w:rFonts w:ascii="Montserrat Light" w:hAnsi="Montserrat Light"/>
          <w:b/>
        </w:rPr>
        <w:t>Prosimy o wskazanie tematu przewodniego tekstu</w:t>
      </w:r>
      <w:r w:rsidR="001D63F1" w:rsidRPr="0090531C">
        <w:rPr>
          <w:rFonts w:ascii="Montserrat Light" w:hAnsi="Montserrat Light"/>
          <w:b/>
        </w:rPr>
        <w:t xml:space="preserve">, czyli „czego ma dotyczyć”. Na przykład: inteligentna promocja produktu, opis działalności firmy, konkretne zagadnienie branżowe etc. </w:t>
      </w:r>
    </w:p>
    <w:p w:rsidR="001D63F1" w:rsidRPr="0090531C" w:rsidRDefault="001D63F1" w:rsidP="00DA7ACE">
      <w:pPr>
        <w:pStyle w:val="Default"/>
        <w:rPr>
          <w:rFonts w:ascii="Montserrat Light" w:hAnsi="Montserrat Light"/>
        </w:rPr>
      </w:pPr>
    </w:p>
    <w:p w:rsidR="001D63F1" w:rsidRPr="0090531C" w:rsidRDefault="0090531C" w:rsidP="00DA7ACE">
      <w:pPr>
        <w:pStyle w:val="Default"/>
        <w:rPr>
          <w:rFonts w:ascii="Montserrat Light" w:hAnsi="Montserrat Light"/>
        </w:rPr>
      </w:pPr>
      <w:r w:rsidRPr="0090531C">
        <w:rPr>
          <w:rFonts w:ascii="Montserrat Light" w:hAnsi="Montserrat Light"/>
        </w:rPr>
        <w:t>……….</w:t>
      </w:r>
    </w:p>
    <w:p w:rsidR="0090531C" w:rsidRDefault="0090531C" w:rsidP="00DA7ACE">
      <w:pPr>
        <w:pStyle w:val="Default"/>
        <w:rPr>
          <w:rFonts w:ascii="Montserrat Light" w:hAnsi="Montserrat Light"/>
        </w:rPr>
      </w:pPr>
    </w:p>
    <w:p w:rsidR="0090531C" w:rsidRPr="0090531C" w:rsidRDefault="0090531C" w:rsidP="00DA7ACE">
      <w:pPr>
        <w:pStyle w:val="Default"/>
        <w:rPr>
          <w:rFonts w:ascii="Montserrat Light" w:hAnsi="Montserrat Light"/>
          <w:b/>
        </w:rPr>
      </w:pPr>
      <w:r w:rsidRPr="0090531C">
        <w:rPr>
          <w:rFonts w:ascii="Montserrat Light" w:hAnsi="Montserrat Light"/>
          <w:b/>
        </w:rPr>
        <w:t>Jeśli mają Państwo konkretne oczekiwania względem stylu wypowiedzi, jaki ma zostać użyty w tekście, prosimy o pogrubienie</w:t>
      </w:r>
      <w:r>
        <w:rPr>
          <w:rFonts w:ascii="Montserrat Light" w:hAnsi="Montserrat Light"/>
          <w:b/>
        </w:rPr>
        <w:t xml:space="preserve"> i oznaczenie kolorem</w:t>
      </w:r>
      <w:r w:rsidRPr="0090531C">
        <w:rPr>
          <w:rFonts w:ascii="Montserrat Light" w:hAnsi="Montserrat Light"/>
          <w:b/>
        </w:rPr>
        <w:t>:</w:t>
      </w:r>
    </w:p>
    <w:p w:rsidR="0090531C" w:rsidRPr="0090531C" w:rsidRDefault="0090531C" w:rsidP="00DA7ACE">
      <w:pPr>
        <w:pStyle w:val="Default"/>
        <w:rPr>
          <w:rFonts w:ascii="Montserrat Light" w:hAnsi="Montserrat Light"/>
        </w:rPr>
      </w:pPr>
    </w:p>
    <w:p w:rsidR="0090531C" w:rsidRPr="0090531C" w:rsidRDefault="0090531C" w:rsidP="0090531C">
      <w:pPr>
        <w:pStyle w:val="Default"/>
        <w:numPr>
          <w:ilvl w:val="0"/>
          <w:numId w:val="12"/>
        </w:numPr>
        <w:rPr>
          <w:rFonts w:ascii="Montserrat Light" w:hAnsi="Montserrat Light"/>
        </w:rPr>
      </w:pPr>
      <w:r w:rsidRPr="0090531C">
        <w:rPr>
          <w:rFonts w:ascii="Montserrat Light" w:hAnsi="Montserrat Light"/>
        </w:rPr>
        <w:t xml:space="preserve">Styl luźny, blogowy </w:t>
      </w:r>
    </w:p>
    <w:p w:rsidR="0090531C" w:rsidRPr="0090531C" w:rsidRDefault="0090531C" w:rsidP="0090531C">
      <w:pPr>
        <w:pStyle w:val="Default"/>
        <w:numPr>
          <w:ilvl w:val="0"/>
          <w:numId w:val="12"/>
        </w:numPr>
        <w:rPr>
          <w:rFonts w:ascii="Montserrat Light" w:hAnsi="Montserrat Light"/>
        </w:rPr>
      </w:pPr>
      <w:r w:rsidRPr="0090531C">
        <w:rPr>
          <w:rFonts w:ascii="Montserrat Light" w:hAnsi="Montserrat Light"/>
        </w:rPr>
        <w:lastRenderedPageBreak/>
        <w:t>Styl oficjalny, urzędowy</w:t>
      </w:r>
    </w:p>
    <w:p w:rsidR="0090531C" w:rsidRPr="0090531C" w:rsidRDefault="0090531C" w:rsidP="0090531C">
      <w:pPr>
        <w:pStyle w:val="Default"/>
        <w:numPr>
          <w:ilvl w:val="0"/>
          <w:numId w:val="12"/>
        </w:numPr>
        <w:rPr>
          <w:rFonts w:ascii="Montserrat Light" w:hAnsi="Montserrat Light"/>
        </w:rPr>
      </w:pPr>
      <w:r w:rsidRPr="0090531C">
        <w:rPr>
          <w:rFonts w:ascii="Montserrat Light" w:hAnsi="Montserrat Light"/>
        </w:rPr>
        <w:t>Styl humorystyczny</w:t>
      </w:r>
    </w:p>
    <w:p w:rsidR="0090531C" w:rsidRPr="0090531C" w:rsidRDefault="0090531C" w:rsidP="0090531C">
      <w:pPr>
        <w:pStyle w:val="Default"/>
        <w:numPr>
          <w:ilvl w:val="0"/>
          <w:numId w:val="12"/>
        </w:numPr>
        <w:rPr>
          <w:rFonts w:ascii="Montserrat Light" w:hAnsi="Montserrat Light"/>
        </w:rPr>
      </w:pPr>
      <w:r w:rsidRPr="0090531C">
        <w:rPr>
          <w:rFonts w:ascii="Montserrat Light" w:hAnsi="Montserrat Light"/>
        </w:rPr>
        <w:t>Styl popularnonaukowy</w:t>
      </w:r>
    </w:p>
    <w:p w:rsidR="001D63F1" w:rsidRPr="0090531C" w:rsidRDefault="001D63F1" w:rsidP="00DA7ACE">
      <w:pPr>
        <w:pStyle w:val="Default"/>
        <w:rPr>
          <w:rFonts w:ascii="Montserrat Light" w:hAnsi="Montserrat Light"/>
        </w:rPr>
      </w:pPr>
    </w:p>
    <w:p w:rsidR="008255B6" w:rsidRPr="0090531C" w:rsidRDefault="0090531C" w:rsidP="00DA7ACE">
      <w:pPr>
        <w:pStyle w:val="Default"/>
        <w:rPr>
          <w:rFonts w:ascii="Montserrat Light" w:hAnsi="Montserrat Light"/>
          <w:b/>
        </w:rPr>
      </w:pPr>
      <w:r w:rsidRPr="0090531C">
        <w:rPr>
          <w:rFonts w:ascii="Montserrat Light" w:hAnsi="Montserrat Light"/>
          <w:b/>
        </w:rPr>
        <w:t>Jak mamy się zwracać do odbiorcy tekstu? Prosimy o pogrubienie</w:t>
      </w:r>
      <w:r>
        <w:rPr>
          <w:rFonts w:ascii="Montserrat Light" w:hAnsi="Montserrat Light"/>
          <w:b/>
        </w:rPr>
        <w:t xml:space="preserve"> i oznaczenie kolorem</w:t>
      </w:r>
      <w:r w:rsidRPr="0090531C">
        <w:rPr>
          <w:rFonts w:ascii="Montserrat Light" w:hAnsi="Montserrat Light"/>
          <w:b/>
        </w:rPr>
        <w:t>:</w:t>
      </w:r>
    </w:p>
    <w:p w:rsidR="0090531C" w:rsidRPr="0090531C" w:rsidRDefault="0090531C" w:rsidP="00DA7ACE">
      <w:pPr>
        <w:pStyle w:val="Default"/>
        <w:rPr>
          <w:rFonts w:ascii="Montserrat Light" w:hAnsi="Montserrat Light"/>
        </w:rPr>
      </w:pPr>
    </w:p>
    <w:p w:rsidR="0090531C" w:rsidRPr="0090531C" w:rsidRDefault="0090531C" w:rsidP="0090531C">
      <w:pPr>
        <w:pStyle w:val="Default"/>
        <w:numPr>
          <w:ilvl w:val="0"/>
          <w:numId w:val="13"/>
        </w:numPr>
        <w:rPr>
          <w:rFonts w:ascii="Montserrat Light" w:hAnsi="Montserrat Light"/>
        </w:rPr>
      </w:pPr>
      <w:r w:rsidRPr="0090531C">
        <w:rPr>
          <w:rFonts w:ascii="Montserrat Light" w:hAnsi="Montserrat Light"/>
        </w:rPr>
        <w:t>Per Ty, Wy</w:t>
      </w:r>
    </w:p>
    <w:p w:rsidR="0090531C" w:rsidRPr="0090531C" w:rsidRDefault="0090531C" w:rsidP="0090531C">
      <w:pPr>
        <w:pStyle w:val="Default"/>
        <w:numPr>
          <w:ilvl w:val="0"/>
          <w:numId w:val="13"/>
        </w:numPr>
        <w:rPr>
          <w:rFonts w:ascii="Montserrat Light" w:hAnsi="Montserrat Light"/>
        </w:rPr>
      </w:pPr>
      <w:r w:rsidRPr="0090531C">
        <w:rPr>
          <w:rFonts w:ascii="Montserrat Light" w:hAnsi="Montserrat Light"/>
        </w:rPr>
        <w:t>Bezosobowo</w:t>
      </w:r>
    </w:p>
    <w:p w:rsidR="0090531C" w:rsidRPr="0090531C" w:rsidRDefault="0090531C" w:rsidP="0090531C">
      <w:pPr>
        <w:pStyle w:val="Default"/>
        <w:numPr>
          <w:ilvl w:val="0"/>
          <w:numId w:val="13"/>
        </w:numPr>
        <w:rPr>
          <w:rFonts w:ascii="Montserrat Light" w:hAnsi="Montserrat Light"/>
        </w:rPr>
      </w:pPr>
      <w:r w:rsidRPr="0090531C">
        <w:rPr>
          <w:rFonts w:ascii="Montserrat Light" w:hAnsi="Montserrat Light"/>
        </w:rPr>
        <w:t xml:space="preserve">Per Państwo, Pan, Pani </w:t>
      </w:r>
    </w:p>
    <w:p w:rsidR="0090531C" w:rsidRPr="0090531C" w:rsidRDefault="0090531C" w:rsidP="0090531C">
      <w:pPr>
        <w:pStyle w:val="Default"/>
        <w:rPr>
          <w:rFonts w:ascii="Montserrat Light" w:hAnsi="Montserrat Light"/>
        </w:rPr>
      </w:pPr>
    </w:p>
    <w:p w:rsidR="0090531C" w:rsidRPr="0090531C" w:rsidRDefault="0090531C" w:rsidP="0090531C">
      <w:pPr>
        <w:pStyle w:val="Default"/>
        <w:rPr>
          <w:rFonts w:ascii="Montserrat Light" w:hAnsi="Montserrat Light"/>
          <w:b/>
        </w:rPr>
      </w:pPr>
      <w:r w:rsidRPr="0090531C">
        <w:rPr>
          <w:rFonts w:ascii="Montserrat Light" w:hAnsi="Montserrat Light"/>
          <w:b/>
        </w:rPr>
        <w:t>Prosimy o określenie oczekiwanej objętości tekstu wyrażonej w liczbie znaków ze spacjami (przykładowo: 1 strona A4 zapisana czcionką TNR 12, to około 2500-2700 znaków ze spacjami):</w:t>
      </w:r>
    </w:p>
    <w:p w:rsidR="0090531C" w:rsidRPr="0090531C" w:rsidRDefault="0090531C" w:rsidP="0090531C">
      <w:pPr>
        <w:pStyle w:val="Default"/>
        <w:rPr>
          <w:rFonts w:ascii="Montserrat Light" w:hAnsi="Montserrat Light"/>
        </w:rPr>
      </w:pPr>
    </w:p>
    <w:p w:rsidR="0090531C" w:rsidRPr="0090531C" w:rsidRDefault="0090531C" w:rsidP="0090531C">
      <w:pPr>
        <w:pStyle w:val="Default"/>
        <w:rPr>
          <w:rFonts w:ascii="Montserrat Light" w:hAnsi="Montserrat Light"/>
        </w:rPr>
      </w:pPr>
      <w:r w:rsidRPr="0090531C">
        <w:rPr>
          <w:rFonts w:ascii="Montserrat Light" w:hAnsi="Montserrat Light"/>
        </w:rPr>
        <w:t>……….</w:t>
      </w:r>
    </w:p>
    <w:p w:rsidR="0090531C" w:rsidRPr="0090531C" w:rsidRDefault="0090531C" w:rsidP="0090531C">
      <w:pPr>
        <w:pStyle w:val="Default"/>
        <w:rPr>
          <w:rFonts w:ascii="Montserrat Light" w:hAnsi="Montserrat Light"/>
        </w:rPr>
      </w:pPr>
    </w:p>
    <w:p w:rsidR="0090531C" w:rsidRPr="0090531C" w:rsidRDefault="0090531C" w:rsidP="0090531C">
      <w:pPr>
        <w:pStyle w:val="Default"/>
        <w:rPr>
          <w:rFonts w:ascii="Montserrat Light" w:hAnsi="Montserrat Light"/>
          <w:b/>
        </w:rPr>
      </w:pPr>
      <w:r w:rsidRPr="0090531C">
        <w:rPr>
          <w:rFonts w:ascii="Montserrat Light" w:hAnsi="Montserrat Light"/>
          <w:b/>
        </w:rPr>
        <w:t>Jakie są najważniejsze czynniki wyróżniające Państwa firmę/markę/produkt na rynku? Prosimy o kilka przykładów (np. niska cena, darmowa dostawa, bezpłatny zwrot przez 30 dni etc.):</w:t>
      </w:r>
    </w:p>
    <w:p w:rsidR="0090531C" w:rsidRPr="0090531C" w:rsidRDefault="0090531C" w:rsidP="0090531C">
      <w:pPr>
        <w:pStyle w:val="Default"/>
        <w:rPr>
          <w:rFonts w:ascii="Montserrat Light" w:hAnsi="Montserrat Light"/>
        </w:rPr>
      </w:pPr>
    </w:p>
    <w:p w:rsidR="0090531C" w:rsidRDefault="0090531C" w:rsidP="0090531C">
      <w:pPr>
        <w:pStyle w:val="Default"/>
        <w:rPr>
          <w:rFonts w:ascii="Montserrat Light" w:hAnsi="Montserrat Light"/>
        </w:rPr>
      </w:pPr>
      <w:r w:rsidRPr="0090531C">
        <w:rPr>
          <w:rFonts w:ascii="Montserrat Light" w:hAnsi="Montserrat Light"/>
        </w:rPr>
        <w:t>……….</w:t>
      </w:r>
    </w:p>
    <w:p w:rsidR="0090531C" w:rsidRDefault="0090531C" w:rsidP="0090531C">
      <w:pPr>
        <w:pStyle w:val="Default"/>
        <w:rPr>
          <w:rFonts w:ascii="Montserrat Light" w:hAnsi="Montserrat Light"/>
        </w:rPr>
      </w:pPr>
    </w:p>
    <w:p w:rsidR="0090531C" w:rsidRDefault="0090531C" w:rsidP="0090531C">
      <w:pPr>
        <w:pStyle w:val="Default"/>
        <w:jc w:val="center"/>
        <w:rPr>
          <w:rFonts w:ascii="Montserrat Light" w:hAnsi="Montserrat Light"/>
        </w:rPr>
      </w:pPr>
      <w:r>
        <w:rPr>
          <w:rFonts w:ascii="Montserrat Light" w:hAnsi="Montserrat Light"/>
        </w:rPr>
        <w:t xml:space="preserve">Dziękujemy za poświęcony czas. Przy okazji lepiej poznali Państwo własny biznes </w:t>
      </w:r>
      <w:r w:rsidRPr="0090531C">
        <w:rPr>
          <mc:AlternateContent>
            <mc:Choice Requires="w16se">
              <w:rFonts w:ascii="Montserrat Light" w:hAnsi="Montserrat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0531C" w:rsidRDefault="0090531C" w:rsidP="0090531C">
      <w:pPr>
        <w:pStyle w:val="Default"/>
        <w:jc w:val="center"/>
        <w:rPr>
          <w:rFonts w:ascii="Montserrat Light" w:hAnsi="Montserrat Light"/>
        </w:rPr>
      </w:pPr>
    </w:p>
    <w:p w:rsidR="0090531C" w:rsidRDefault="00E8201F" w:rsidP="0090531C">
      <w:pPr>
        <w:pStyle w:val="Default"/>
        <w:jc w:val="center"/>
        <w:rPr>
          <w:rFonts w:ascii="Montserrat Light" w:hAnsi="Montserrat Light"/>
        </w:rPr>
      </w:pPr>
      <w:r>
        <w:rPr>
          <w:rFonts w:ascii="Montserrat Light" w:hAnsi="Montserrat Light"/>
        </w:rPr>
        <w:t>Ofertę cenową wraz z proponowanym terminem realizacji przygotuje:</w:t>
      </w:r>
    </w:p>
    <w:p w:rsidR="00E8201F" w:rsidRDefault="00E8201F" w:rsidP="0090531C">
      <w:pPr>
        <w:pStyle w:val="Default"/>
        <w:jc w:val="center"/>
        <w:rPr>
          <w:rFonts w:ascii="Montserrat Light" w:hAnsi="Montserrat Light"/>
        </w:rPr>
      </w:pPr>
    </w:p>
    <w:p w:rsidR="00E8201F" w:rsidRDefault="00E8201F" w:rsidP="0090531C">
      <w:pPr>
        <w:pStyle w:val="Default"/>
        <w:jc w:val="center"/>
        <w:rPr>
          <w:rFonts w:ascii="Montserrat Light" w:hAnsi="Montserrat Light"/>
        </w:rPr>
      </w:pPr>
      <w:r>
        <w:rPr>
          <w:rFonts w:ascii="Montserrat Light" w:hAnsi="Montserrat Light"/>
        </w:rPr>
        <w:t>Michał Wynarski</w:t>
      </w:r>
    </w:p>
    <w:p w:rsidR="00E8201F" w:rsidRDefault="006A0C24" w:rsidP="0090531C">
      <w:pPr>
        <w:pStyle w:val="Default"/>
        <w:jc w:val="center"/>
        <w:rPr>
          <w:rFonts w:ascii="Montserrat Light" w:hAnsi="Montserrat Light"/>
        </w:rPr>
      </w:pPr>
      <w:hyperlink r:id="rId8" w:history="1">
        <w:r w:rsidR="00E8201F" w:rsidRPr="00D752BE">
          <w:rPr>
            <w:rStyle w:val="Hipercze"/>
            <w:rFonts w:ascii="Montserrat Light" w:hAnsi="Montserrat Light"/>
          </w:rPr>
          <w:t>michal@content.soluma.pl</w:t>
        </w:r>
      </w:hyperlink>
    </w:p>
    <w:p w:rsidR="00E8201F" w:rsidRPr="0090531C" w:rsidRDefault="00E8201F" w:rsidP="0090531C">
      <w:pPr>
        <w:pStyle w:val="Default"/>
        <w:jc w:val="center"/>
        <w:rPr>
          <w:rFonts w:ascii="Montserrat Light" w:hAnsi="Montserrat Light"/>
        </w:rPr>
      </w:pPr>
      <w:r>
        <w:rPr>
          <w:rFonts w:ascii="Montserrat Light" w:hAnsi="Montserrat Light"/>
        </w:rPr>
        <w:t>tel. 730-49-22-07</w:t>
      </w:r>
    </w:p>
    <w:p w:rsidR="00DA7ACE" w:rsidRPr="00DA76DF" w:rsidRDefault="00DA76DF" w:rsidP="0090531C">
      <w:pPr>
        <w:pStyle w:val="Default"/>
        <w:spacing w:line="336" w:lineRule="auto"/>
        <w:ind w:left="1843"/>
        <w:rPr>
          <w:rFonts w:ascii="Montserrat Light" w:hAnsi="Montserrat Light"/>
          <w:sz w:val="18"/>
          <w:szCs w:val="18"/>
        </w:rPr>
      </w:pPr>
      <w:r>
        <w:rPr>
          <w:rFonts w:ascii="Montserrat Light" w:hAnsi="Montserrat Light"/>
          <w:sz w:val="18"/>
          <w:szCs w:val="18"/>
        </w:rPr>
        <w:br/>
      </w:r>
    </w:p>
    <w:p w:rsidR="008255B6" w:rsidRDefault="008255B6" w:rsidP="008255B6">
      <w:pPr>
        <w:pStyle w:val="Akapitzlist1"/>
        <w:ind w:left="0"/>
        <w:rPr>
          <w:rFonts w:ascii="Times New Roman" w:hAnsi="Times New Roman"/>
        </w:rPr>
      </w:pPr>
    </w:p>
    <w:p w:rsidR="00FE0F0A" w:rsidRPr="00DA7ACE" w:rsidRDefault="00FE0F0A" w:rsidP="00E05838">
      <w:pPr>
        <w:ind w:left="1843"/>
        <w:rPr>
          <w:rFonts w:ascii="Montserrat Light" w:hAnsi="Montserrat Light"/>
        </w:rPr>
      </w:pPr>
    </w:p>
    <w:sectPr w:rsidR="00FE0F0A" w:rsidRPr="00DA7ACE" w:rsidSect="00293A3A">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134"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C24" w:rsidRDefault="006A0C24">
      <w:pPr>
        <w:spacing w:after="0"/>
      </w:pPr>
      <w:r>
        <w:separator/>
      </w:r>
    </w:p>
  </w:endnote>
  <w:endnote w:type="continuationSeparator" w:id="0">
    <w:p w:rsidR="006A0C24" w:rsidRDefault="006A0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ontserrat">
    <w:altName w:val="Montserrat"/>
    <w:panose1 w:val="00000000000000000000"/>
    <w:charset w:val="00"/>
    <w:family w:val="modern"/>
    <w:notTrueType/>
    <w:pitch w:val="variable"/>
    <w:sig w:usb0="2000020F" w:usb1="00000003" w:usb2="00000000" w:usb3="00000000" w:csb0="00000197" w:csb1="00000000"/>
  </w:font>
  <w:font w:name="Montserrat Light">
    <w:altName w:val="Calibri"/>
    <w:charset w:val="EE"/>
    <w:family w:val="auto"/>
    <w:pitch w:val="variable"/>
    <w:sig w:usb0="20000207" w:usb1="00000000"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Montserrat Medium">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73" w:rsidRDefault="00FE7E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DF" w:rsidRDefault="00DA76DF" w:rsidP="00DA76DF">
    <w:pPr>
      <w:pStyle w:val="Nagwek"/>
      <w:rPr>
        <w:noProof/>
      </w:rPr>
    </w:pPr>
  </w:p>
  <w:p w:rsidR="00B67C21" w:rsidRDefault="00B67C21" w:rsidP="00B67C21">
    <w:pPr>
      <w:pStyle w:val="Nagwek"/>
      <w:tabs>
        <w:tab w:val="clear" w:pos="4536"/>
        <w:tab w:val="clear" w:pos="9072"/>
        <w:tab w:val="left" w:pos="975"/>
      </w:tabs>
      <w:rPr>
        <w:noProof/>
      </w:rPr>
    </w:pPr>
  </w:p>
  <w:p w:rsidR="00B67C21" w:rsidRDefault="00B67C21" w:rsidP="00B67C21">
    <w:pPr>
      <w:pStyle w:val="Nagwek"/>
      <w:rPr>
        <w:noProof/>
      </w:rPr>
    </w:pPr>
  </w:p>
  <w:p w:rsidR="00B67C21" w:rsidRDefault="00B67C21" w:rsidP="00B67C21">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B67C21" w:rsidTr="00C81066">
      <w:tc>
        <w:tcPr>
          <w:tcW w:w="3209" w:type="dxa"/>
        </w:tcPr>
        <w:p w:rsidR="00B67C21" w:rsidRPr="00DA76DF" w:rsidRDefault="00B67C21" w:rsidP="00FE7E73">
          <w:pPr>
            <w:pStyle w:val="Nagwek"/>
            <w:spacing w:line="264" w:lineRule="auto"/>
            <w:rPr>
              <w:rFonts w:ascii="Montserrat Medium" w:hAnsi="Montserrat Medium"/>
              <w:sz w:val="16"/>
              <w:szCs w:val="16"/>
            </w:rPr>
          </w:pPr>
          <w:r w:rsidRPr="007A3470">
            <w:rPr>
              <w:rFonts w:ascii="Montserrat Medium" w:hAnsi="Montserrat Medium"/>
              <w:b/>
              <w:color w:val="00AEEF"/>
              <w:sz w:val="16"/>
              <w:szCs w:val="16"/>
            </w:rPr>
            <w:t xml:space="preserve">We </w:t>
          </w:r>
          <w:proofErr w:type="spellStart"/>
          <w:r w:rsidRPr="007A3470">
            <w:rPr>
              <w:rFonts w:ascii="Montserrat Medium" w:hAnsi="Montserrat Medium"/>
              <w:b/>
              <w:color w:val="00AEEF"/>
              <w:sz w:val="16"/>
              <w:szCs w:val="16"/>
            </w:rPr>
            <w:t>are</w:t>
          </w:r>
          <w:proofErr w:type="spellEnd"/>
          <w:r w:rsidRPr="007A3470">
            <w:rPr>
              <w:rFonts w:ascii="Montserrat Medium" w:hAnsi="Montserrat Medium"/>
              <w:b/>
              <w:color w:val="00AEEF"/>
              <w:sz w:val="16"/>
              <w:szCs w:val="16"/>
            </w:rPr>
            <w:br/>
            <w:t>group.soluma.pl</w:t>
          </w:r>
          <w:r w:rsidRPr="007A3470">
            <w:rPr>
              <w:rFonts w:ascii="Montserrat Medium" w:hAnsi="Montserrat Medium"/>
              <w:b/>
              <w:color w:val="00AEEF"/>
              <w:sz w:val="16"/>
              <w:szCs w:val="16"/>
            </w:rPr>
            <w:br/>
          </w:r>
        </w:p>
      </w:tc>
      <w:tc>
        <w:tcPr>
          <w:tcW w:w="3210" w:type="dxa"/>
        </w:tcPr>
        <w:p w:rsidR="00B67C21" w:rsidRPr="00DA76DF" w:rsidRDefault="00B67C21" w:rsidP="00FE7E73">
          <w:pPr>
            <w:pStyle w:val="Nagwek"/>
            <w:spacing w:line="264" w:lineRule="auto"/>
            <w:jc w:val="right"/>
            <w:rPr>
              <w:rFonts w:ascii="Montserrat Medium" w:hAnsi="Montserrat Medium"/>
              <w:sz w:val="16"/>
              <w:szCs w:val="16"/>
            </w:rPr>
          </w:pPr>
          <w:r w:rsidRPr="00DA76DF">
            <w:rPr>
              <w:rFonts w:ascii="Montserrat Medium" w:hAnsi="Montserrat Medium"/>
              <w:b/>
              <w:sz w:val="16"/>
              <w:szCs w:val="16"/>
            </w:rPr>
            <w:t>Soluma Content</w:t>
          </w:r>
          <w:r>
            <w:rPr>
              <w:rFonts w:ascii="Montserrat Medium" w:hAnsi="Montserrat Medium"/>
              <w:b/>
              <w:sz w:val="16"/>
              <w:szCs w:val="16"/>
            </w:rPr>
            <w:br/>
          </w:r>
          <w:r w:rsidRPr="00DA76DF">
            <w:rPr>
              <w:rFonts w:ascii="Montserrat Medium" w:hAnsi="Montserrat Medium"/>
              <w:sz w:val="16"/>
              <w:szCs w:val="16"/>
            </w:rPr>
            <w:t>+48 730 492 207</w:t>
          </w:r>
        </w:p>
      </w:tc>
      <w:tc>
        <w:tcPr>
          <w:tcW w:w="3210" w:type="dxa"/>
        </w:tcPr>
        <w:p w:rsidR="00B67C21" w:rsidRPr="00DA76DF" w:rsidRDefault="006A0C24" w:rsidP="00FE7E73">
          <w:pPr>
            <w:pStyle w:val="Nagwek"/>
            <w:spacing w:line="264" w:lineRule="auto"/>
            <w:jc w:val="right"/>
            <w:rPr>
              <w:rFonts w:ascii="Montserrat Medium" w:hAnsi="Montserrat Medium"/>
              <w:sz w:val="16"/>
              <w:szCs w:val="16"/>
            </w:rPr>
          </w:pPr>
          <w:hyperlink r:id="rId1" w:history="1">
            <w:r w:rsidR="00B67C21" w:rsidRPr="00DA76DF">
              <w:rPr>
                <w:rStyle w:val="Hipercze"/>
                <w:rFonts w:ascii="Montserrat Medium" w:hAnsi="Montserrat Medium"/>
                <w:color w:val="000000" w:themeColor="text1"/>
                <w:sz w:val="16"/>
                <w:szCs w:val="16"/>
                <w:u w:val="none"/>
              </w:rPr>
              <w:t>michal@content.soluma.pl</w:t>
            </w:r>
          </w:hyperlink>
          <w:r w:rsidR="00B67C21">
            <w:rPr>
              <w:rStyle w:val="Hipercze"/>
              <w:rFonts w:ascii="Montserrat Medium" w:hAnsi="Montserrat Medium"/>
              <w:color w:val="000000" w:themeColor="text1"/>
              <w:sz w:val="16"/>
              <w:szCs w:val="16"/>
              <w:u w:val="none"/>
            </w:rPr>
            <w:br/>
          </w:r>
          <w:r w:rsidR="00B67C21" w:rsidRPr="007A3470">
            <w:rPr>
              <w:rFonts w:ascii="Montserrat Medium" w:hAnsi="Montserrat Medium"/>
              <w:color w:val="00AEEF"/>
              <w:sz w:val="16"/>
              <w:szCs w:val="16"/>
            </w:rPr>
            <w:t>content.soluma.pl</w:t>
          </w:r>
        </w:p>
      </w:tc>
    </w:tr>
  </w:tbl>
  <w:p w:rsidR="00B67C21" w:rsidRDefault="00B67C21" w:rsidP="00B67C21">
    <w:pPr>
      <w:pStyle w:val="Nagwek"/>
    </w:pPr>
  </w:p>
  <w:p w:rsidR="00DA76DF" w:rsidRDefault="00DA76DF" w:rsidP="00DA76DF">
    <w:pPr>
      <w:pStyle w:val="Nagwek"/>
    </w:pPr>
  </w:p>
  <w:p w:rsidR="00A124C4" w:rsidRPr="008B44C5" w:rsidRDefault="00A124C4" w:rsidP="00A124C4">
    <w:pPr>
      <w:pStyle w:val="Stopka"/>
    </w:pPr>
  </w:p>
  <w:p w:rsidR="00A124C4" w:rsidRDefault="00A124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95" w:rsidRDefault="00192A95" w:rsidP="00800335">
    <w:pPr>
      <w:pStyle w:val="Nagwek"/>
      <w:rPr>
        <w:noProof/>
      </w:rPr>
    </w:pPr>
  </w:p>
  <w:p w:rsidR="00192A95" w:rsidRDefault="00192A95" w:rsidP="007A3470">
    <w:pPr>
      <w:pStyle w:val="Nagwek"/>
      <w:tabs>
        <w:tab w:val="clear" w:pos="4536"/>
        <w:tab w:val="clear" w:pos="9072"/>
        <w:tab w:val="left" w:pos="975"/>
      </w:tabs>
      <w:rPr>
        <w:noProof/>
      </w:rPr>
    </w:pPr>
  </w:p>
  <w:p w:rsidR="00192A95" w:rsidRDefault="00192A95" w:rsidP="00800335">
    <w:pPr>
      <w:pStyle w:val="Nagwek"/>
      <w:rPr>
        <w:noProof/>
      </w:rPr>
    </w:pPr>
  </w:p>
  <w:p w:rsidR="00E05838" w:rsidRDefault="00E05838" w:rsidP="00800335">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92A95" w:rsidTr="00192A95">
      <w:tc>
        <w:tcPr>
          <w:tcW w:w="3209" w:type="dxa"/>
        </w:tcPr>
        <w:p w:rsidR="00192A95" w:rsidRPr="000203B7" w:rsidRDefault="00192A95" w:rsidP="00506E63">
          <w:pPr>
            <w:pStyle w:val="Nagwek"/>
            <w:spacing w:line="264" w:lineRule="auto"/>
            <w:rPr>
              <w:rFonts w:ascii="Montserrat Medium" w:hAnsi="Montserrat Medium"/>
              <w:color w:val="00AEEF"/>
              <w:sz w:val="16"/>
              <w:szCs w:val="16"/>
            </w:rPr>
          </w:pPr>
          <w:r w:rsidRPr="000203B7">
            <w:rPr>
              <w:rFonts w:ascii="Montserrat Medium" w:hAnsi="Montserrat Medium"/>
              <w:b/>
              <w:color w:val="00AEEF"/>
              <w:sz w:val="16"/>
              <w:szCs w:val="16"/>
            </w:rPr>
            <w:t xml:space="preserve">We </w:t>
          </w:r>
          <w:proofErr w:type="spellStart"/>
          <w:r w:rsidRPr="000203B7">
            <w:rPr>
              <w:rFonts w:ascii="Montserrat Medium" w:hAnsi="Montserrat Medium"/>
              <w:b/>
              <w:color w:val="00AEEF"/>
              <w:sz w:val="16"/>
              <w:szCs w:val="16"/>
            </w:rPr>
            <w:t>are</w:t>
          </w:r>
          <w:proofErr w:type="spellEnd"/>
          <w:r w:rsidR="00DA76DF" w:rsidRPr="000203B7">
            <w:rPr>
              <w:rFonts w:ascii="Montserrat Medium" w:hAnsi="Montserrat Medium"/>
              <w:b/>
              <w:color w:val="00AEEF"/>
              <w:sz w:val="16"/>
              <w:szCs w:val="16"/>
            </w:rPr>
            <w:br/>
            <w:t>group.soluma.pl</w:t>
          </w:r>
          <w:r w:rsidR="00DA76DF" w:rsidRPr="000203B7">
            <w:rPr>
              <w:rFonts w:ascii="Montserrat Medium" w:hAnsi="Montserrat Medium"/>
              <w:b/>
              <w:color w:val="00AEEF"/>
              <w:sz w:val="16"/>
              <w:szCs w:val="16"/>
            </w:rPr>
            <w:br/>
          </w:r>
        </w:p>
      </w:tc>
      <w:tc>
        <w:tcPr>
          <w:tcW w:w="3210" w:type="dxa"/>
        </w:tcPr>
        <w:p w:rsidR="00192A95" w:rsidRPr="00DA76DF" w:rsidRDefault="00192A95" w:rsidP="00506E63">
          <w:pPr>
            <w:pStyle w:val="Nagwek"/>
            <w:spacing w:line="264" w:lineRule="auto"/>
            <w:jc w:val="right"/>
            <w:rPr>
              <w:rFonts w:ascii="Montserrat Medium" w:hAnsi="Montserrat Medium"/>
              <w:sz w:val="16"/>
              <w:szCs w:val="16"/>
            </w:rPr>
          </w:pPr>
          <w:r w:rsidRPr="00DA76DF">
            <w:rPr>
              <w:rFonts w:ascii="Montserrat Medium" w:hAnsi="Montserrat Medium"/>
              <w:b/>
              <w:sz w:val="16"/>
              <w:szCs w:val="16"/>
            </w:rPr>
            <w:t>Soluma Content</w:t>
          </w:r>
          <w:r w:rsidR="00DA76DF">
            <w:rPr>
              <w:rFonts w:ascii="Montserrat Medium" w:hAnsi="Montserrat Medium"/>
              <w:b/>
              <w:sz w:val="16"/>
              <w:szCs w:val="16"/>
            </w:rPr>
            <w:br/>
          </w:r>
          <w:r w:rsidR="00DA76DF" w:rsidRPr="00DA76DF">
            <w:rPr>
              <w:rFonts w:ascii="Montserrat Medium" w:hAnsi="Montserrat Medium"/>
              <w:sz w:val="16"/>
              <w:szCs w:val="16"/>
            </w:rPr>
            <w:t>+48 730 492 207</w:t>
          </w:r>
        </w:p>
      </w:tc>
      <w:tc>
        <w:tcPr>
          <w:tcW w:w="3210" w:type="dxa"/>
        </w:tcPr>
        <w:p w:rsidR="00192A95" w:rsidRPr="00DA76DF" w:rsidRDefault="006A0C24" w:rsidP="00506E63">
          <w:pPr>
            <w:pStyle w:val="Nagwek"/>
            <w:spacing w:line="264" w:lineRule="auto"/>
            <w:jc w:val="right"/>
            <w:rPr>
              <w:rFonts w:ascii="Montserrat Medium" w:hAnsi="Montserrat Medium"/>
              <w:sz w:val="16"/>
              <w:szCs w:val="16"/>
            </w:rPr>
          </w:pPr>
          <w:hyperlink r:id="rId1" w:history="1">
            <w:r w:rsidR="00192A95" w:rsidRPr="00DA76DF">
              <w:rPr>
                <w:rStyle w:val="Hipercze"/>
                <w:rFonts w:ascii="Montserrat Medium" w:hAnsi="Montserrat Medium"/>
                <w:color w:val="000000" w:themeColor="text1"/>
                <w:sz w:val="16"/>
                <w:szCs w:val="16"/>
                <w:u w:val="none"/>
              </w:rPr>
              <w:t>michal@content.soluma.pl</w:t>
            </w:r>
          </w:hyperlink>
          <w:r w:rsidR="00DA76DF">
            <w:rPr>
              <w:rStyle w:val="Hipercze"/>
              <w:rFonts w:ascii="Montserrat Medium" w:hAnsi="Montserrat Medium"/>
              <w:color w:val="000000" w:themeColor="text1"/>
              <w:sz w:val="16"/>
              <w:szCs w:val="16"/>
              <w:u w:val="none"/>
            </w:rPr>
            <w:br/>
          </w:r>
          <w:r w:rsidR="00DA76DF" w:rsidRPr="000203B7">
            <w:rPr>
              <w:rFonts w:ascii="Montserrat Medium" w:hAnsi="Montserrat Medium"/>
              <w:color w:val="00AEEF"/>
              <w:sz w:val="16"/>
              <w:szCs w:val="16"/>
            </w:rPr>
            <w:t>content.soluma.pl</w:t>
          </w:r>
        </w:p>
      </w:tc>
    </w:tr>
  </w:tbl>
  <w:p w:rsidR="00E05838" w:rsidRDefault="00E05838" w:rsidP="00800335">
    <w:pPr>
      <w:pStyle w:val="Nagwek"/>
    </w:pPr>
  </w:p>
  <w:p w:rsidR="00E05838" w:rsidRDefault="00E05838" w:rsidP="00800335">
    <w:pPr>
      <w:pStyle w:val="Nagwek"/>
    </w:pPr>
  </w:p>
  <w:p w:rsidR="008B44C5" w:rsidRDefault="008B44C5" w:rsidP="008B44C5">
    <w:pPr>
      <w:pStyle w:val="Stopka"/>
    </w:pPr>
  </w:p>
  <w:p w:rsidR="00192A95" w:rsidRPr="008B44C5" w:rsidRDefault="00192A95" w:rsidP="008B4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C24" w:rsidRDefault="006A0C24">
      <w:pPr>
        <w:spacing w:after="0"/>
      </w:pPr>
      <w:r>
        <w:rPr>
          <w:color w:val="000000"/>
        </w:rPr>
        <w:separator/>
      </w:r>
    </w:p>
  </w:footnote>
  <w:footnote w:type="continuationSeparator" w:id="0">
    <w:p w:rsidR="006A0C24" w:rsidRDefault="006A0C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73" w:rsidRDefault="00FE7E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A3A" w:rsidRDefault="00293A3A" w:rsidP="00293A3A">
    <w:pPr>
      <w:pStyle w:val="Nagwek"/>
      <w:ind w:firstLine="993"/>
    </w:pPr>
  </w:p>
  <w:p w:rsidR="00293A3A" w:rsidRDefault="00293A3A" w:rsidP="00293A3A">
    <w:pPr>
      <w:pStyle w:val="Nagwek"/>
    </w:pPr>
  </w:p>
  <w:p w:rsidR="00293A3A" w:rsidRDefault="00293A3A" w:rsidP="00293A3A">
    <w:pPr>
      <w:pStyle w:val="Nagwek"/>
    </w:pPr>
    <w:r w:rsidRPr="00E05838">
      <w:rPr>
        <w:rFonts w:ascii="Montserrat Light" w:hAnsi="Montserrat Light"/>
        <w:noProof/>
        <w:sz w:val="18"/>
        <w:szCs w:val="18"/>
      </w:rPr>
      <w:drawing>
        <wp:inline distT="0" distB="0" distL="0" distR="0" wp14:anchorId="78ABC0A0" wp14:editId="7009A1D3">
          <wp:extent cx="2486025" cy="247650"/>
          <wp:effectExtent l="0" t="0" r="9525" b="0"/>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486025" cy="247650"/>
                  </a:xfrm>
                  <a:prstGeom prst="rect">
                    <a:avLst/>
                  </a:prstGeom>
                </pic:spPr>
              </pic:pic>
            </a:graphicData>
          </a:graphic>
        </wp:inline>
      </w:drawing>
    </w:r>
  </w:p>
  <w:p w:rsidR="00293A3A" w:rsidRDefault="00293A3A" w:rsidP="00293A3A">
    <w:pPr>
      <w:pStyle w:val="Nagwek"/>
    </w:pPr>
  </w:p>
  <w:p w:rsidR="00293A3A" w:rsidRDefault="00293A3A" w:rsidP="00293A3A">
    <w:pPr>
      <w:pStyle w:val="Nagwek"/>
    </w:pPr>
  </w:p>
  <w:p w:rsidR="00293A3A" w:rsidRDefault="00293A3A" w:rsidP="00293A3A">
    <w:pPr>
      <w:pStyle w:val="Nagwek"/>
    </w:pPr>
  </w:p>
  <w:p w:rsidR="00293A3A" w:rsidRDefault="00293A3A" w:rsidP="00293A3A">
    <w:pPr>
      <w:pStyle w:val="Nagwek"/>
    </w:pPr>
  </w:p>
  <w:p w:rsidR="00293A3A" w:rsidRDefault="00293A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C5" w:rsidRDefault="008B44C5" w:rsidP="00E05838">
    <w:pPr>
      <w:pStyle w:val="Nagwek"/>
      <w:ind w:firstLine="993"/>
    </w:pPr>
  </w:p>
  <w:p w:rsidR="008B44C5" w:rsidRDefault="008B44C5" w:rsidP="00CC59C0">
    <w:pPr>
      <w:pStyle w:val="Nagwek"/>
    </w:pPr>
  </w:p>
  <w:p w:rsidR="00CC59C0" w:rsidRDefault="00E05838">
    <w:pPr>
      <w:pStyle w:val="Nagwek"/>
    </w:pPr>
    <w:r w:rsidRPr="00E05838">
      <w:rPr>
        <w:rFonts w:ascii="Montserrat Light" w:hAnsi="Montserrat Light"/>
        <w:noProof/>
        <w:sz w:val="18"/>
        <w:szCs w:val="18"/>
      </w:rPr>
      <w:drawing>
        <wp:inline distT="0" distB="0" distL="0" distR="0" wp14:anchorId="75EBCE76" wp14:editId="725C8C2F">
          <wp:extent cx="2486025" cy="247650"/>
          <wp:effectExtent l="0" t="0" r="9525" b="0"/>
          <wp:docPr id="90" name="Graf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486025" cy="247650"/>
                  </a:xfrm>
                  <a:prstGeom prst="rect">
                    <a:avLst/>
                  </a:prstGeom>
                </pic:spPr>
              </pic:pic>
            </a:graphicData>
          </a:graphic>
        </wp:inline>
      </w:drawing>
    </w:r>
  </w:p>
  <w:p w:rsidR="00E05838" w:rsidRDefault="00E05838">
    <w:pPr>
      <w:pStyle w:val="Nagwek"/>
    </w:pPr>
  </w:p>
  <w:p w:rsidR="00E05838" w:rsidRDefault="00E05838">
    <w:pPr>
      <w:pStyle w:val="Nagwek"/>
    </w:pPr>
  </w:p>
  <w:p w:rsidR="00E05838" w:rsidRDefault="00B67C21" w:rsidP="007A3470">
    <w:pPr>
      <w:pStyle w:val="Nagwek"/>
      <w:tabs>
        <w:tab w:val="clear" w:pos="4536"/>
        <w:tab w:val="clear" w:pos="9072"/>
        <w:tab w:val="left" w:pos="7593"/>
      </w:tabs>
    </w:pPr>
    <w:r>
      <w:tab/>
    </w:r>
  </w:p>
  <w:p w:rsidR="00E05838" w:rsidRDefault="00E05838">
    <w:pPr>
      <w:pStyle w:val="Nagwek"/>
    </w:pPr>
  </w:p>
  <w:p w:rsidR="00E05838" w:rsidRDefault="00E058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22853F"/>
    <w:multiLevelType w:val="hybridMultilevel"/>
    <w:tmpl w:val="C43276E0"/>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4CF4994C"/>
    <w:lvl w:ilvl="0">
      <w:numFmt w:val="bullet"/>
      <w:lvlText w:val="*"/>
      <w:lvlJc w:val="left"/>
    </w:lvl>
  </w:abstractNum>
  <w:abstractNum w:abstractNumId="2"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4BACC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color w:val="4BACC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14BB0027"/>
    <w:multiLevelType w:val="hybridMultilevel"/>
    <w:tmpl w:val="1598C9FE"/>
    <w:lvl w:ilvl="0" w:tplc="98AEC1B0">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E1C07"/>
    <w:multiLevelType w:val="hybridMultilevel"/>
    <w:tmpl w:val="C3FAC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5D3061"/>
    <w:multiLevelType w:val="hybridMultilevel"/>
    <w:tmpl w:val="A0AA2022"/>
    <w:lvl w:ilvl="0" w:tplc="AEBCCDC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 w15:restartNumberingAfterBreak="0">
    <w:nsid w:val="471401D7"/>
    <w:multiLevelType w:val="hybridMultilevel"/>
    <w:tmpl w:val="8B1C1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79F262F"/>
    <w:multiLevelType w:val="hybridMultilevel"/>
    <w:tmpl w:val="55A18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8B070B"/>
    <w:multiLevelType w:val="hybridMultilevel"/>
    <w:tmpl w:val="B09CDC02"/>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0" w15:restartNumberingAfterBreak="0">
    <w:nsid w:val="66DF4D44"/>
    <w:multiLevelType w:val="hybridMultilevel"/>
    <w:tmpl w:val="0B9A6AD0"/>
    <w:lvl w:ilvl="0" w:tplc="2D2442AC">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A0C20"/>
    <w:multiLevelType w:val="hybridMultilevel"/>
    <w:tmpl w:val="A79CB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B79F4"/>
    <w:multiLevelType w:val="hybridMultilevel"/>
    <w:tmpl w:val="9FC25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7"/>
  </w:num>
  <w:num w:numId="3">
    <w:abstractNumId w:val="4"/>
  </w:num>
  <w:num w:numId="4">
    <w:abstractNumId w:val="10"/>
  </w:num>
  <w:num w:numId="5">
    <w:abstractNumId w:val="8"/>
  </w:num>
  <w:num w:numId="6">
    <w:abstractNumId w:val="0"/>
  </w:num>
  <w:num w:numId="7">
    <w:abstractNumId w:val="9"/>
  </w:num>
  <w:num w:numId="8">
    <w:abstractNumId w:val="6"/>
  </w:num>
  <w:num w:numId="9">
    <w:abstractNumId w:val="2"/>
  </w:num>
  <w:num w:numId="10">
    <w:abstractNumId w:val="3"/>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B6"/>
    <w:rsid w:val="00000AA4"/>
    <w:rsid w:val="00011C09"/>
    <w:rsid w:val="000203B7"/>
    <w:rsid w:val="00055A80"/>
    <w:rsid w:val="000673C2"/>
    <w:rsid w:val="0008599E"/>
    <w:rsid w:val="000A37EF"/>
    <w:rsid w:val="0012602E"/>
    <w:rsid w:val="00174535"/>
    <w:rsid w:val="00192A95"/>
    <w:rsid w:val="00195149"/>
    <w:rsid w:val="001D63F1"/>
    <w:rsid w:val="00240133"/>
    <w:rsid w:val="00293A3A"/>
    <w:rsid w:val="002A6298"/>
    <w:rsid w:val="002C4837"/>
    <w:rsid w:val="002C5485"/>
    <w:rsid w:val="002E4C36"/>
    <w:rsid w:val="0049045B"/>
    <w:rsid w:val="004A3D00"/>
    <w:rsid w:val="004B75A8"/>
    <w:rsid w:val="004E0C1A"/>
    <w:rsid w:val="00506E63"/>
    <w:rsid w:val="005219DD"/>
    <w:rsid w:val="0054070D"/>
    <w:rsid w:val="00680FE9"/>
    <w:rsid w:val="006A0C24"/>
    <w:rsid w:val="0076163B"/>
    <w:rsid w:val="00764DC6"/>
    <w:rsid w:val="007802D7"/>
    <w:rsid w:val="007A3470"/>
    <w:rsid w:val="007A744F"/>
    <w:rsid w:val="00800335"/>
    <w:rsid w:val="0080660D"/>
    <w:rsid w:val="008255B6"/>
    <w:rsid w:val="00834C48"/>
    <w:rsid w:val="00837C22"/>
    <w:rsid w:val="00847BE5"/>
    <w:rsid w:val="00872ACB"/>
    <w:rsid w:val="008B44C5"/>
    <w:rsid w:val="008C0CFB"/>
    <w:rsid w:val="0090531C"/>
    <w:rsid w:val="00977CE8"/>
    <w:rsid w:val="009940AE"/>
    <w:rsid w:val="009F40B8"/>
    <w:rsid w:val="00A124C4"/>
    <w:rsid w:val="00A312E5"/>
    <w:rsid w:val="00A42B39"/>
    <w:rsid w:val="00A6543F"/>
    <w:rsid w:val="00AA1A20"/>
    <w:rsid w:val="00AF5A61"/>
    <w:rsid w:val="00B648F1"/>
    <w:rsid w:val="00B67C21"/>
    <w:rsid w:val="00BA24D7"/>
    <w:rsid w:val="00BB11E4"/>
    <w:rsid w:val="00BB5273"/>
    <w:rsid w:val="00BC2C61"/>
    <w:rsid w:val="00BE200B"/>
    <w:rsid w:val="00C779AC"/>
    <w:rsid w:val="00C8516A"/>
    <w:rsid w:val="00CB06F4"/>
    <w:rsid w:val="00CC59C0"/>
    <w:rsid w:val="00D41C85"/>
    <w:rsid w:val="00D54790"/>
    <w:rsid w:val="00D8577F"/>
    <w:rsid w:val="00DA76DF"/>
    <w:rsid w:val="00DA7ACE"/>
    <w:rsid w:val="00E05838"/>
    <w:rsid w:val="00E138F5"/>
    <w:rsid w:val="00E44459"/>
    <w:rsid w:val="00E540D4"/>
    <w:rsid w:val="00E8201F"/>
    <w:rsid w:val="00E9779A"/>
    <w:rsid w:val="00EB101E"/>
    <w:rsid w:val="00ED07A3"/>
    <w:rsid w:val="00EF68CC"/>
    <w:rsid w:val="00F40649"/>
    <w:rsid w:val="00F8326B"/>
    <w:rsid w:val="00FE0F0A"/>
    <w:rsid w:val="00FE7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6382"/>
  <w15:docId w15:val="{8195DA9C-61C5-4666-A1C3-04E8A19B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5B6"/>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character" w:styleId="Pogrubienie">
    <w:name w:val="Strong"/>
    <w:uiPriority w:val="22"/>
    <w:qFormat/>
    <w:rPr>
      <w:b/>
      <w:bCs/>
    </w:rPr>
  </w:style>
  <w:style w:type="character" w:styleId="Hipercze">
    <w:name w:val="Hyperlink"/>
    <w:rPr>
      <w:color w:val="0563C1"/>
      <w:u w:val="single"/>
    </w:rPr>
  </w:style>
  <w:style w:type="character" w:styleId="Nierozpoznanawzmianka">
    <w:name w:val="Unresolved Mention"/>
    <w:rPr>
      <w:color w:val="808080"/>
      <w:shd w:val="clear" w:color="auto" w:fill="E6E6E6"/>
    </w:rPr>
  </w:style>
  <w:style w:type="character" w:styleId="UyteHipercze">
    <w:name w:val="FollowedHyperlink"/>
    <w:uiPriority w:val="99"/>
    <w:semiHidden/>
    <w:unhideWhenUsed/>
    <w:rsid w:val="00195149"/>
    <w:rPr>
      <w:color w:val="954F72"/>
      <w:u w:val="single"/>
    </w:rPr>
  </w:style>
  <w:style w:type="paragraph" w:styleId="NormalnyWeb">
    <w:name w:val="Normal (Web)"/>
    <w:basedOn w:val="Normalny"/>
    <w:uiPriority w:val="99"/>
    <w:unhideWhenUsed/>
    <w:rsid w:val="000A37EF"/>
    <w:pPr>
      <w:suppressAutoHyphens w:val="0"/>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rsid w:val="004E0C1A"/>
    <w:pPr>
      <w:autoSpaceDE w:val="0"/>
      <w:autoSpaceDN w:val="0"/>
      <w:adjustRightInd w:val="0"/>
    </w:pPr>
    <w:rPr>
      <w:rFonts w:ascii="Montserrat" w:hAnsi="Montserrat" w:cs="Montserrat"/>
      <w:color w:val="000000"/>
      <w:sz w:val="24"/>
      <w:szCs w:val="24"/>
    </w:rPr>
  </w:style>
  <w:style w:type="table" w:styleId="Tabela-Siatka">
    <w:name w:val="Table Grid"/>
    <w:basedOn w:val="Standardowy"/>
    <w:uiPriority w:val="39"/>
    <w:rsid w:val="0019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55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21156">
      <w:bodyDiv w:val="1"/>
      <w:marLeft w:val="0"/>
      <w:marRight w:val="0"/>
      <w:marTop w:val="0"/>
      <w:marBottom w:val="0"/>
      <w:divBdr>
        <w:top w:val="none" w:sz="0" w:space="0" w:color="auto"/>
        <w:left w:val="none" w:sz="0" w:space="0" w:color="auto"/>
        <w:bottom w:val="none" w:sz="0" w:space="0" w:color="auto"/>
        <w:right w:val="none" w:sz="0" w:space="0" w:color="auto"/>
      </w:divBdr>
    </w:div>
    <w:div w:id="1132214358">
      <w:bodyDiv w:val="1"/>
      <w:marLeft w:val="0"/>
      <w:marRight w:val="120"/>
      <w:marTop w:val="0"/>
      <w:marBottom w:val="0"/>
      <w:divBdr>
        <w:top w:val="none" w:sz="0" w:space="0" w:color="auto"/>
        <w:left w:val="none" w:sz="0" w:space="0" w:color="auto"/>
        <w:bottom w:val="none" w:sz="0" w:space="0" w:color="auto"/>
        <w:right w:val="none" w:sz="0" w:space="0" w:color="auto"/>
      </w:divBdr>
      <w:divsChild>
        <w:div w:id="1602226795">
          <w:marLeft w:val="0"/>
          <w:marRight w:val="0"/>
          <w:marTop w:val="0"/>
          <w:marBottom w:val="0"/>
          <w:divBdr>
            <w:top w:val="none" w:sz="0" w:space="0" w:color="auto"/>
            <w:left w:val="none" w:sz="0" w:space="0" w:color="auto"/>
            <w:bottom w:val="none" w:sz="0" w:space="0" w:color="auto"/>
            <w:right w:val="none" w:sz="0" w:space="0" w:color="auto"/>
          </w:divBdr>
          <w:divsChild>
            <w:div w:id="1048529397">
              <w:marLeft w:val="0"/>
              <w:marRight w:val="0"/>
              <w:marTop w:val="0"/>
              <w:marBottom w:val="0"/>
              <w:divBdr>
                <w:top w:val="none" w:sz="0" w:space="0" w:color="auto"/>
                <w:left w:val="none" w:sz="0" w:space="0" w:color="auto"/>
                <w:bottom w:val="none" w:sz="0" w:space="0" w:color="auto"/>
                <w:right w:val="none" w:sz="0" w:space="0" w:color="auto"/>
              </w:divBdr>
            </w:div>
            <w:div w:id="15515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5559">
      <w:bodyDiv w:val="1"/>
      <w:marLeft w:val="0"/>
      <w:marRight w:val="0"/>
      <w:marTop w:val="0"/>
      <w:marBottom w:val="0"/>
      <w:divBdr>
        <w:top w:val="none" w:sz="0" w:space="0" w:color="auto"/>
        <w:left w:val="none" w:sz="0" w:space="0" w:color="auto"/>
        <w:bottom w:val="none" w:sz="0" w:space="0" w:color="auto"/>
        <w:right w:val="none" w:sz="0" w:space="0" w:color="auto"/>
      </w:divBdr>
    </w:div>
    <w:div w:id="212129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l@content.solum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ichal@content.soluma.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ichal@content.solum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322;%20Wynarski\Downloads\papier-conten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BDEA-DDDD-4DED-ABF3-48BA72BD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papier-content</Template>
  <TotalTime>25</TotalTime>
  <Pages>2</Pages>
  <Words>311</Words>
  <Characters>1867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CharactersWithSpaces>
  <SharedDoc>false</SharedDoc>
  <HLinks>
    <vt:vector size="24" baseType="variant">
      <vt:variant>
        <vt:i4>6815863</vt:i4>
      </vt:variant>
      <vt:variant>
        <vt:i4>9</vt:i4>
      </vt:variant>
      <vt:variant>
        <vt:i4>0</vt:i4>
      </vt:variant>
      <vt:variant>
        <vt:i4>5</vt:i4>
      </vt:variant>
      <vt:variant>
        <vt:lpwstr>http://www.grupa.soluma.pl/</vt:lpwstr>
      </vt:variant>
      <vt:variant>
        <vt:lpwstr/>
      </vt:variant>
      <vt:variant>
        <vt:i4>1769563</vt:i4>
      </vt:variant>
      <vt:variant>
        <vt:i4>6</vt:i4>
      </vt:variant>
      <vt:variant>
        <vt:i4>0</vt:i4>
      </vt:variant>
      <vt:variant>
        <vt:i4>5</vt:i4>
      </vt:variant>
      <vt:variant>
        <vt:lpwstr>http://www.soluma.pl/</vt:lpwstr>
      </vt:variant>
      <vt:variant>
        <vt:lpwstr/>
      </vt:variant>
      <vt:variant>
        <vt:i4>6815863</vt:i4>
      </vt:variant>
      <vt:variant>
        <vt:i4>3</vt:i4>
      </vt:variant>
      <vt:variant>
        <vt:i4>0</vt:i4>
      </vt:variant>
      <vt:variant>
        <vt:i4>5</vt:i4>
      </vt:variant>
      <vt:variant>
        <vt:lpwstr>http://www.grupa.soluma.pl/</vt:lpwstr>
      </vt:variant>
      <vt:variant>
        <vt:lpwstr/>
      </vt:variant>
      <vt:variant>
        <vt:i4>1769563</vt:i4>
      </vt:variant>
      <vt:variant>
        <vt:i4>0</vt:i4>
      </vt:variant>
      <vt:variant>
        <vt:i4>0</vt:i4>
      </vt:variant>
      <vt:variant>
        <vt:i4>5</vt:i4>
      </vt:variant>
      <vt:variant>
        <vt:lpwstr>http://www.soluma.pl/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Wynarski</dc:creator>
  <cp:keywords/>
  <dc:description/>
  <cp:lastModifiedBy>Michał Wynarski</cp:lastModifiedBy>
  <cp:revision>3</cp:revision>
  <cp:lastPrinted>2018-08-08T11:18:00Z</cp:lastPrinted>
  <dcterms:created xsi:type="dcterms:W3CDTF">2018-09-15T06:05:00Z</dcterms:created>
  <dcterms:modified xsi:type="dcterms:W3CDTF">2018-09-15T06:31:00Z</dcterms:modified>
</cp:coreProperties>
</file>