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CD" w:rsidRDefault="004E0C1A" w:rsidP="001812CD">
      <w:pPr>
        <w:pStyle w:val="Default"/>
        <w:jc w:val="center"/>
        <w:rPr>
          <w:rFonts w:ascii="Montserrat Light" w:hAnsi="Montserrat Light"/>
          <w:b/>
          <w:sz w:val="36"/>
          <w:szCs w:val="36"/>
        </w:rPr>
      </w:pPr>
      <w:r w:rsidRPr="00DA7ACE">
        <w:rPr>
          <w:rFonts w:ascii="Montserrat Light" w:hAnsi="Montserrat Light"/>
        </w:rPr>
        <w:t xml:space="preserve"> </w:t>
      </w:r>
      <w:r w:rsidR="001812CD" w:rsidRPr="00E8201F">
        <w:rPr>
          <w:rFonts w:ascii="Montserrat Light" w:hAnsi="Montserrat Light"/>
          <w:b/>
          <w:sz w:val="36"/>
          <w:szCs w:val="36"/>
        </w:rPr>
        <w:t>Kwestionariusz dla Klienta</w:t>
      </w:r>
    </w:p>
    <w:p w:rsidR="001812CD" w:rsidRPr="00BA24D7" w:rsidRDefault="001812CD" w:rsidP="001812CD">
      <w:pPr>
        <w:pStyle w:val="Default"/>
        <w:jc w:val="center"/>
        <w:rPr>
          <w:rFonts w:ascii="Montserrat Light" w:hAnsi="Montserrat Light"/>
          <w:b/>
          <w:sz w:val="28"/>
          <w:szCs w:val="36"/>
        </w:rPr>
      </w:pPr>
      <w:r w:rsidRPr="00BA24D7">
        <w:rPr>
          <w:rFonts w:ascii="Montserrat Light" w:hAnsi="Montserrat Light"/>
          <w:b/>
          <w:sz w:val="28"/>
          <w:szCs w:val="36"/>
        </w:rPr>
        <w:t xml:space="preserve">Opracowanie </w:t>
      </w:r>
      <w:r>
        <w:rPr>
          <w:rFonts w:ascii="Montserrat Light" w:hAnsi="Montserrat Light"/>
          <w:b/>
          <w:sz w:val="28"/>
          <w:szCs w:val="36"/>
        </w:rPr>
        <w:t>nazwy firmy/sloganu/haseł reklamowych</w:t>
      </w:r>
    </w:p>
    <w:p w:rsidR="001812CD" w:rsidRDefault="001812CD" w:rsidP="001812CD">
      <w:pPr>
        <w:pStyle w:val="Default"/>
        <w:rPr>
          <w:rFonts w:ascii="Montserrat Light" w:hAnsi="Montserrat Light"/>
        </w:rPr>
      </w:pPr>
    </w:p>
    <w:p w:rsidR="001812CD" w:rsidRPr="008255B6" w:rsidRDefault="001812CD" w:rsidP="001812CD">
      <w:pPr>
        <w:pStyle w:val="Default"/>
        <w:rPr>
          <w:rFonts w:ascii="Montserrat Light" w:hAnsi="Montserrat Light"/>
          <w:sz w:val="22"/>
        </w:rPr>
      </w:pPr>
      <w:r w:rsidRPr="008255B6">
        <w:rPr>
          <w:rFonts w:ascii="Montserrat Light" w:hAnsi="Montserrat Light"/>
          <w:sz w:val="22"/>
        </w:rPr>
        <w:t xml:space="preserve">Prosimy o możliwie obszerne wypełnienie kwestionariusza. Podane przez Państwa informacje umożliwią nam </w:t>
      </w:r>
      <w:r w:rsidR="00E54C99">
        <w:rPr>
          <w:rFonts w:ascii="Montserrat Light" w:hAnsi="Montserrat Light"/>
          <w:sz w:val="22"/>
        </w:rPr>
        <w:t>realizację zlecenia zgodnie z</w:t>
      </w:r>
      <w:r w:rsidRPr="008255B6">
        <w:rPr>
          <w:rFonts w:ascii="Montserrat Light" w:hAnsi="Montserrat Light"/>
          <w:sz w:val="22"/>
        </w:rPr>
        <w:t xml:space="preserve"> Państwa oczekiwania</w:t>
      </w:r>
      <w:r w:rsidR="00E54C99">
        <w:rPr>
          <w:rFonts w:ascii="Montserrat Light" w:hAnsi="Montserrat Light"/>
          <w:sz w:val="22"/>
        </w:rPr>
        <w:t xml:space="preserve">mi. </w:t>
      </w:r>
      <w:r w:rsidRPr="008255B6">
        <w:rPr>
          <w:rFonts w:ascii="Montserrat Light" w:hAnsi="Montserrat Light"/>
          <w:sz w:val="22"/>
        </w:rPr>
        <w:t xml:space="preserve">Dzięki temu unikniemy poprawek. Informacje zawarte w kwestionariuszu są podstawą do zgłoszenia ewentualnej reklamacji. </w:t>
      </w:r>
    </w:p>
    <w:p w:rsidR="001812CD" w:rsidRPr="008255B6" w:rsidRDefault="001812CD" w:rsidP="001812CD">
      <w:pPr>
        <w:pStyle w:val="Default"/>
        <w:rPr>
          <w:rFonts w:ascii="Montserrat Light" w:hAnsi="Montserrat Light"/>
        </w:rPr>
      </w:pPr>
      <w:bookmarkStart w:id="0" w:name="_GoBack"/>
      <w:bookmarkEnd w:id="0"/>
    </w:p>
    <w:p w:rsidR="00E54C99" w:rsidRDefault="00E54C99" w:rsidP="001812CD">
      <w:pPr>
        <w:pStyle w:val="Default"/>
        <w:rPr>
          <w:rFonts w:ascii="Montserrat Light" w:hAnsi="Montserrat Light"/>
          <w:b/>
        </w:rPr>
      </w:pPr>
    </w:p>
    <w:p w:rsidR="001812CD" w:rsidRPr="0090531C" w:rsidRDefault="001812CD" w:rsidP="001812CD">
      <w:pPr>
        <w:pStyle w:val="Default"/>
        <w:rPr>
          <w:rFonts w:ascii="Montserrat Light" w:hAnsi="Montserrat Light"/>
          <w:b/>
        </w:rPr>
      </w:pPr>
      <w:r w:rsidRPr="0090531C">
        <w:rPr>
          <w:rFonts w:ascii="Montserrat Light" w:hAnsi="Montserrat Light"/>
          <w:b/>
        </w:rPr>
        <w:t>Prosimy się nam przedstawić: nazwa firmy/marki/produktu, profil działalności:</w:t>
      </w:r>
    </w:p>
    <w:p w:rsidR="001812CD" w:rsidRPr="0090531C" w:rsidRDefault="001812CD" w:rsidP="001812CD">
      <w:pPr>
        <w:pStyle w:val="Default"/>
        <w:rPr>
          <w:rFonts w:ascii="Montserrat Light" w:hAnsi="Montserrat Light"/>
        </w:rPr>
      </w:pPr>
    </w:p>
    <w:p w:rsidR="001812CD" w:rsidRPr="0090531C" w:rsidRDefault="001812CD" w:rsidP="001812CD">
      <w:pPr>
        <w:pStyle w:val="Default"/>
        <w:rPr>
          <w:rFonts w:ascii="Montserrat Light" w:hAnsi="Montserrat Light"/>
        </w:rPr>
      </w:pPr>
      <w:r w:rsidRPr="0090531C">
        <w:rPr>
          <w:rFonts w:ascii="Montserrat Light" w:hAnsi="Montserrat Light"/>
        </w:rPr>
        <w:t>……….</w:t>
      </w:r>
    </w:p>
    <w:p w:rsidR="001812CD" w:rsidRPr="0090531C" w:rsidRDefault="001812CD" w:rsidP="001812CD">
      <w:pPr>
        <w:pStyle w:val="Default"/>
        <w:rPr>
          <w:rFonts w:ascii="Montserrat Light" w:hAnsi="Montserrat Light"/>
        </w:rPr>
      </w:pPr>
    </w:p>
    <w:p w:rsidR="001812CD" w:rsidRPr="0090531C" w:rsidRDefault="001812CD" w:rsidP="001812CD">
      <w:pPr>
        <w:pStyle w:val="Default"/>
        <w:rPr>
          <w:rFonts w:ascii="Montserrat Light" w:hAnsi="Montserrat Light"/>
          <w:b/>
        </w:rPr>
      </w:pPr>
      <w:r w:rsidRPr="0090531C">
        <w:rPr>
          <w:rFonts w:ascii="Montserrat Light" w:hAnsi="Montserrat Light"/>
          <w:b/>
        </w:rPr>
        <w:t xml:space="preserve">Jeśli wyodrębnili już Państwo grupę docelową, prosimy o jej opisanie. Kim jest Państwa „idealny klient”? Na przykład: seniorzy, mieszkańcy aglomeracji, rolnicy, młode matki etc. </w:t>
      </w:r>
    </w:p>
    <w:p w:rsidR="001812CD" w:rsidRPr="0090531C" w:rsidRDefault="001812CD" w:rsidP="001812CD">
      <w:pPr>
        <w:pStyle w:val="Default"/>
        <w:rPr>
          <w:rFonts w:ascii="Montserrat Light" w:hAnsi="Montserrat Light"/>
        </w:rPr>
      </w:pPr>
    </w:p>
    <w:p w:rsidR="001812CD" w:rsidRPr="0090531C" w:rsidRDefault="001812CD" w:rsidP="001812CD">
      <w:pPr>
        <w:pStyle w:val="Default"/>
        <w:rPr>
          <w:rFonts w:ascii="Montserrat Light" w:hAnsi="Montserrat Light"/>
        </w:rPr>
      </w:pPr>
      <w:r w:rsidRPr="0090531C">
        <w:rPr>
          <w:rFonts w:ascii="Montserrat Light" w:hAnsi="Montserrat Light"/>
        </w:rPr>
        <w:t>……….</w:t>
      </w:r>
    </w:p>
    <w:p w:rsidR="001812CD" w:rsidRPr="0090531C" w:rsidRDefault="001812CD" w:rsidP="001812CD">
      <w:pPr>
        <w:pStyle w:val="Default"/>
        <w:rPr>
          <w:rFonts w:ascii="Montserrat Light" w:hAnsi="Montserrat Light"/>
        </w:rPr>
      </w:pPr>
    </w:p>
    <w:p w:rsidR="001812CD" w:rsidRPr="0090531C" w:rsidRDefault="001812CD" w:rsidP="001812CD">
      <w:pPr>
        <w:pStyle w:val="Default"/>
        <w:rPr>
          <w:rFonts w:ascii="Montserrat Light" w:hAnsi="Montserrat Light"/>
          <w:b/>
        </w:rPr>
      </w:pPr>
      <w:r w:rsidRPr="0090531C">
        <w:rPr>
          <w:rFonts w:ascii="Montserrat Light" w:hAnsi="Montserrat Light"/>
          <w:b/>
        </w:rPr>
        <w:t>Jakie są najważniejsze czynniki wyróżniające Państwa firmę/markę/produkt na rynku? Prosimy o kilka przykładów (np. niska cena, darmowa dostawa, bezpłatny zwrot przez 30 dni etc.):</w:t>
      </w:r>
    </w:p>
    <w:p w:rsidR="001812CD" w:rsidRPr="0090531C" w:rsidRDefault="001812CD" w:rsidP="001812CD">
      <w:pPr>
        <w:pStyle w:val="Default"/>
        <w:rPr>
          <w:rFonts w:ascii="Montserrat Light" w:hAnsi="Montserrat Light"/>
        </w:rPr>
      </w:pPr>
    </w:p>
    <w:p w:rsidR="001812CD" w:rsidRDefault="001812CD" w:rsidP="001812CD">
      <w:pPr>
        <w:pStyle w:val="Default"/>
        <w:rPr>
          <w:rFonts w:ascii="Montserrat Light" w:hAnsi="Montserrat Light"/>
        </w:rPr>
      </w:pPr>
      <w:r w:rsidRPr="0090531C">
        <w:rPr>
          <w:rFonts w:ascii="Montserrat Light" w:hAnsi="Montserrat Light"/>
        </w:rPr>
        <w:t>……….</w:t>
      </w:r>
    </w:p>
    <w:p w:rsidR="00E54C99" w:rsidRDefault="00E54C99" w:rsidP="001812CD">
      <w:pPr>
        <w:pStyle w:val="Default"/>
        <w:rPr>
          <w:rFonts w:ascii="Montserrat Light" w:hAnsi="Montserrat Light"/>
        </w:rPr>
      </w:pPr>
    </w:p>
    <w:p w:rsidR="00E54C99" w:rsidRPr="00E54C99" w:rsidRDefault="00E54C99" w:rsidP="001812CD">
      <w:pPr>
        <w:pStyle w:val="Default"/>
        <w:rPr>
          <w:rFonts w:ascii="Montserrat Light" w:hAnsi="Montserrat Light"/>
          <w:b/>
        </w:rPr>
      </w:pPr>
      <w:r w:rsidRPr="00E54C99">
        <w:rPr>
          <w:rFonts w:ascii="Montserrat Light" w:hAnsi="Montserrat Light"/>
          <w:b/>
        </w:rPr>
        <w:t>Czy nazwa firmy ma być</w:t>
      </w:r>
      <w:r>
        <w:rPr>
          <w:rFonts w:ascii="Montserrat Light" w:hAnsi="Montserrat Light"/>
          <w:b/>
        </w:rPr>
        <w:t xml:space="preserve"> (prosimy o pogrubienie i oznaczenie kolorem)</w:t>
      </w:r>
      <w:r w:rsidRPr="00E54C99">
        <w:rPr>
          <w:rFonts w:ascii="Montserrat Light" w:hAnsi="Montserrat Light"/>
          <w:b/>
        </w:rPr>
        <w:t xml:space="preserve">: </w:t>
      </w:r>
    </w:p>
    <w:p w:rsidR="00E54C99" w:rsidRDefault="00E54C99" w:rsidP="001812CD">
      <w:pPr>
        <w:pStyle w:val="Default"/>
        <w:rPr>
          <w:rFonts w:ascii="Montserrat Light" w:hAnsi="Montserrat Light"/>
        </w:rPr>
      </w:pPr>
    </w:p>
    <w:p w:rsidR="00E54C99" w:rsidRDefault="00E54C99" w:rsidP="00E54C99">
      <w:pPr>
        <w:pStyle w:val="Default"/>
        <w:numPr>
          <w:ilvl w:val="0"/>
          <w:numId w:val="14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Jednoczłonowa</w:t>
      </w:r>
    </w:p>
    <w:p w:rsidR="00E54C99" w:rsidRDefault="00E54C99" w:rsidP="00E54C99">
      <w:pPr>
        <w:pStyle w:val="Default"/>
        <w:numPr>
          <w:ilvl w:val="0"/>
          <w:numId w:val="14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Dwuczłonowa</w:t>
      </w:r>
    </w:p>
    <w:p w:rsidR="00E54C99" w:rsidRDefault="00E54C99" w:rsidP="00E54C99">
      <w:pPr>
        <w:pStyle w:val="Default"/>
        <w:numPr>
          <w:ilvl w:val="0"/>
          <w:numId w:val="14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Wieloczłonowa </w:t>
      </w:r>
    </w:p>
    <w:p w:rsidR="00E54C99" w:rsidRDefault="00E54C99" w:rsidP="00E54C99">
      <w:pPr>
        <w:pStyle w:val="Default"/>
        <w:numPr>
          <w:ilvl w:val="0"/>
          <w:numId w:val="14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Zawierać przyrostek z domeną, np. Technex.pl</w:t>
      </w:r>
    </w:p>
    <w:p w:rsidR="00E54C99" w:rsidRDefault="00E54C99" w:rsidP="00E54C99">
      <w:pPr>
        <w:pStyle w:val="Default"/>
        <w:rPr>
          <w:rFonts w:ascii="Montserrat Light" w:hAnsi="Montserrat Light"/>
        </w:rPr>
      </w:pPr>
    </w:p>
    <w:p w:rsidR="00E54C99" w:rsidRPr="00E54C99" w:rsidRDefault="00E54C99" w:rsidP="00E54C99">
      <w:pPr>
        <w:pStyle w:val="Default"/>
        <w:rPr>
          <w:rFonts w:ascii="Montserrat Light" w:hAnsi="Montserrat Light"/>
          <w:b/>
        </w:rPr>
      </w:pPr>
      <w:r w:rsidRPr="00E54C99">
        <w:rPr>
          <w:rFonts w:ascii="Montserrat Light" w:hAnsi="Montserrat Light"/>
          <w:b/>
        </w:rPr>
        <w:t>Czy nazwa/slogan/hasło ma być (prosimy o pogrubienie o oznaczenie kolorem):</w:t>
      </w:r>
    </w:p>
    <w:p w:rsidR="00E54C99" w:rsidRDefault="00E54C99" w:rsidP="00E54C99">
      <w:pPr>
        <w:pStyle w:val="Default"/>
        <w:rPr>
          <w:rFonts w:ascii="Montserrat Light" w:hAnsi="Montserrat Light"/>
        </w:rPr>
      </w:pPr>
    </w:p>
    <w:p w:rsidR="00E54C99" w:rsidRDefault="00E54C99" w:rsidP="00E54C99">
      <w:pPr>
        <w:pStyle w:val="Default"/>
        <w:numPr>
          <w:ilvl w:val="0"/>
          <w:numId w:val="15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Polskojęzyczna</w:t>
      </w:r>
    </w:p>
    <w:p w:rsidR="00E54C99" w:rsidRDefault="00E54C99" w:rsidP="00E54C99">
      <w:pPr>
        <w:pStyle w:val="Default"/>
        <w:numPr>
          <w:ilvl w:val="0"/>
          <w:numId w:val="15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Obcojęzyczna </w:t>
      </w:r>
    </w:p>
    <w:p w:rsidR="00E54C99" w:rsidRDefault="00E54C99" w:rsidP="00E54C99">
      <w:pPr>
        <w:pStyle w:val="Default"/>
        <w:rPr>
          <w:rFonts w:ascii="Montserrat Light" w:hAnsi="Montserrat Light"/>
        </w:rPr>
      </w:pPr>
    </w:p>
    <w:p w:rsidR="00E54C99" w:rsidRPr="00E54C99" w:rsidRDefault="00E54C99" w:rsidP="00E54C99">
      <w:pPr>
        <w:pStyle w:val="Default"/>
        <w:rPr>
          <w:rFonts w:ascii="Montserrat Light" w:hAnsi="Montserrat Light"/>
          <w:b/>
        </w:rPr>
      </w:pPr>
      <w:r w:rsidRPr="00E54C99">
        <w:rPr>
          <w:rFonts w:ascii="Montserrat Light" w:hAnsi="Montserrat Light"/>
          <w:b/>
        </w:rPr>
        <w:lastRenderedPageBreak/>
        <w:t>Czy są jakieś nazwy firm lub slogany, które szczególnie się Państwu podobają? Prosimy o wymienienie kilku przykładów:</w:t>
      </w:r>
    </w:p>
    <w:p w:rsidR="00E54C99" w:rsidRDefault="00E54C99" w:rsidP="00E54C99">
      <w:pPr>
        <w:pStyle w:val="Default"/>
        <w:rPr>
          <w:rFonts w:ascii="Montserrat Light" w:hAnsi="Montserrat Light"/>
        </w:rPr>
      </w:pPr>
    </w:p>
    <w:p w:rsidR="00E54C99" w:rsidRDefault="00E54C99" w:rsidP="00E54C99">
      <w:pPr>
        <w:pStyle w:val="Default"/>
        <w:rPr>
          <w:rFonts w:ascii="Montserrat Light" w:hAnsi="Montserrat Light"/>
        </w:rPr>
      </w:pPr>
      <w:r>
        <w:rPr>
          <w:rFonts w:ascii="Montserrat Light" w:hAnsi="Montserrat Light"/>
        </w:rPr>
        <w:t>……….</w:t>
      </w:r>
    </w:p>
    <w:p w:rsidR="00E54C99" w:rsidRDefault="00E54C99" w:rsidP="00E54C99">
      <w:pPr>
        <w:pStyle w:val="Default"/>
        <w:jc w:val="center"/>
        <w:rPr>
          <w:rFonts w:ascii="Montserrat Light" w:hAnsi="Montserrat Light"/>
        </w:rPr>
      </w:pPr>
    </w:p>
    <w:p w:rsidR="001812CD" w:rsidRDefault="001812CD" w:rsidP="00E54C99">
      <w:pPr>
        <w:pStyle w:val="Default"/>
        <w:jc w:val="center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Dziękujemy za poświęcony czas. Przy okazji lepiej poznali Państwo własny biznes </w:t>
      </w:r>
      <w:r w:rsidRPr="0090531C">
        <w:rPr>
          <mc:AlternateContent>
            <mc:Choice Requires="w16se">
              <w:rFonts w:ascii="Montserrat Light" w:hAnsi="Montserrat Ligh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12CD" w:rsidRDefault="001812CD" w:rsidP="001812CD">
      <w:pPr>
        <w:pStyle w:val="Default"/>
        <w:jc w:val="center"/>
        <w:rPr>
          <w:rFonts w:ascii="Montserrat Light" w:hAnsi="Montserrat Light"/>
        </w:rPr>
      </w:pPr>
    </w:p>
    <w:p w:rsidR="001812CD" w:rsidRDefault="001812CD" w:rsidP="001812CD">
      <w:pPr>
        <w:pStyle w:val="Default"/>
        <w:jc w:val="center"/>
        <w:rPr>
          <w:rFonts w:ascii="Montserrat Light" w:hAnsi="Montserrat Light"/>
        </w:rPr>
      </w:pPr>
      <w:r>
        <w:rPr>
          <w:rFonts w:ascii="Montserrat Light" w:hAnsi="Montserrat Light"/>
        </w:rPr>
        <w:t>Ofertę cenową wraz z proponowanym terminem realizacji przygotuje:</w:t>
      </w:r>
    </w:p>
    <w:p w:rsidR="001812CD" w:rsidRDefault="001812CD" w:rsidP="001812CD">
      <w:pPr>
        <w:pStyle w:val="Default"/>
        <w:jc w:val="center"/>
        <w:rPr>
          <w:rFonts w:ascii="Montserrat Light" w:hAnsi="Montserrat Light"/>
        </w:rPr>
      </w:pPr>
    </w:p>
    <w:p w:rsidR="001812CD" w:rsidRDefault="001812CD" w:rsidP="001812CD">
      <w:pPr>
        <w:pStyle w:val="Default"/>
        <w:jc w:val="center"/>
        <w:rPr>
          <w:rFonts w:ascii="Montserrat Light" w:hAnsi="Montserrat Light"/>
        </w:rPr>
      </w:pPr>
      <w:r>
        <w:rPr>
          <w:rFonts w:ascii="Montserrat Light" w:hAnsi="Montserrat Light"/>
        </w:rPr>
        <w:t>Michał Wynarski</w:t>
      </w:r>
    </w:p>
    <w:p w:rsidR="001812CD" w:rsidRDefault="001812CD" w:rsidP="001812CD">
      <w:pPr>
        <w:pStyle w:val="Default"/>
        <w:jc w:val="center"/>
        <w:rPr>
          <w:rFonts w:ascii="Montserrat Light" w:hAnsi="Montserrat Light"/>
        </w:rPr>
      </w:pPr>
      <w:hyperlink r:id="rId8" w:history="1">
        <w:r w:rsidRPr="00D752BE">
          <w:rPr>
            <w:rStyle w:val="Hipercze"/>
            <w:rFonts w:ascii="Montserrat Light" w:hAnsi="Montserrat Light"/>
          </w:rPr>
          <w:t>michal@content.soluma.pl</w:t>
        </w:r>
      </w:hyperlink>
    </w:p>
    <w:p w:rsidR="001812CD" w:rsidRPr="0090531C" w:rsidRDefault="001812CD" w:rsidP="001812CD">
      <w:pPr>
        <w:pStyle w:val="Default"/>
        <w:jc w:val="center"/>
        <w:rPr>
          <w:rFonts w:ascii="Montserrat Light" w:hAnsi="Montserrat Light"/>
        </w:rPr>
      </w:pPr>
      <w:r>
        <w:rPr>
          <w:rFonts w:ascii="Montserrat Light" w:hAnsi="Montserrat Light"/>
        </w:rPr>
        <w:t>tel. 730-49-22-07</w:t>
      </w:r>
    </w:p>
    <w:p w:rsidR="00FE0F0A" w:rsidRPr="00DA7ACE" w:rsidRDefault="00FE0F0A" w:rsidP="00E05838">
      <w:pPr>
        <w:ind w:left="1843"/>
        <w:rPr>
          <w:rFonts w:ascii="Montserrat Light" w:hAnsi="Montserrat Light"/>
        </w:rPr>
      </w:pPr>
    </w:p>
    <w:sectPr w:rsidR="00FE0F0A" w:rsidRPr="00DA7ACE" w:rsidSect="00293A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23F" w:rsidRDefault="00BC423F">
      <w:pPr>
        <w:spacing w:after="0"/>
      </w:pPr>
      <w:r>
        <w:separator/>
      </w:r>
    </w:p>
  </w:endnote>
  <w:endnote w:type="continuationSeparator" w:id="0">
    <w:p w:rsidR="00BC423F" w:rsidRDefault="00BC42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7" w:usb1="00000000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E73" w:rsidRDefault="00FE7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6DF" w:rsidRDefault="00DA76DF" w:rsidP="00DA76DF">
    <w:pPr>
      <w:pStyle w:val="Nagwek"/>
      <w:rPr>
        <w:noProof/>
      </w:rPr>
    </w:pPr>
  </w:p>
  <w:p w:rsidR="00B67C21" w:rsidRDefault="00B67C21" w:rsidP="00B67C21">
    <w:pPr>
      <w:pStyle w:val="Nagwek"/>
      <w:tabs>
        <w:tab w:val="clear" w:pos="4536"/>
        <w:tab w:val="clear" w:pos="9072"/>
        <w:tab w:val="left" w:pos="975"/>
      </w:tabs>
      <w:rPr>
        <w:noProof/>
      </w:rPr>
    </w:pPr>
  </w:p>
  <w:p w:rsidR="00B67C21" w:rsidRDefault="00B67C21" w:rsidP="00B67C21">
    <w:pPr>
      <w:pStyle w:val="Nagwek"/>
      <w:rPr>
        <w:noProof/>
      </w:rPr>
    </w:pPr>
  </w:p>
  <w:p w:rsidR="00B67C21" w:rsidRDefault="00B67C21" w:rsidP="00B67C2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B67C21" w:rsidTr="00C81066">
      <w:tc>
        <w:tcPr>
          <w:tcW w:w="3209" w:type="dxa"/>
        </w:tcPr>
        <w:p w:rsidR="00B67C21" w:rsidRPr="00DA76DF" w:rsidRDefault="00B67C21" w:rsidP="00FE7E73">
          <w:pPr>
            <w:pStyle w:val="Nagwek"/>
            <w:spacing w:line="264" w:lineRule="auto"/>
            <w:rPr>
              <w:rFonts w:ascii="Montserrat Medium" w:hAnsi="Montserrat Medium"/>
              <w:sz w:val="16"/>
              <w:szCs w:val="16"/>
            </w:rPr>
          </w:pPr>
          <w:r w:rsidRPr="007A3470">
            <w:rPr>
              <w:rFonts w:ascii="Montserrat Medium" w:hAnsi="Montserrat Medium"/>
              <w:b/>
              <w:color w:val="00AEEF"/>
              <w:sz w:val="16"/>
              <w:szCs w:val="16"/>
            </w:rPr>
            <w:t xml:space="preserve">We </w:t>
          </w:r>
          <w:proofErr w:type="spellStart"/>
          <w:r w:rsidRPr="007A3470">
            <w:rPr>
              <w:rFonts w:ascii="Montserrat Medium" w:hAnsi="Montserrat Medium"/>
              <w:b/>
              <w:color w:val="00AEEF"/>
              <w:sz w:val="16"/>
              <w:szCs w:val="16"/>
            </w:rPr>
            <w:t>are</w:t>
          </w:r>
          <w:proofErr w:type="spellEnd"/>
          <w:r w:rsidRPr="007A3470">
            <w:rPr>
              <w:rFonts w:ascii="Montserrat Medium" w:hAnsi="Montserrat Medium"/>
              <w:b/>
              <w:color w:val="00AEEF"/>
              <w:sz w:val="16"/>
              <w:szCs w:val="16"/>
            </w:rPr>
            <w:br/>
            <w:t>group.soluma.pl</w:t>
          </w:r>
          <w:r w:rsidRPr="007A3470">
            <w:rPr>
              <w:rFonts w:ascii="Montserrat Medium" w:hAnsi="Montserrat Medium"/>
              <w:b/>
              <w:color w:val="00AEEF"/>
              <w:sz w:val="16"/>
              <w:szCs w:val="16"/>
            </w:rPr>
            <w:br/>
          </w:r>
        </w:p>
      </w:tc>
      <w:tc>
        <w:tcPr>
          <w:tcW w:w="3210" w:type="dxa"/>
        </w:tcPr>
        <w:p w:rsidR="00B67C21" w:rsidRPr="00DA76DF" w:rsidRDefault="00B67C21" w:rsidP="00FE7E73">
          <w:pPr>
            <w:pStyle w:val="Nagwek"/>
            <w:spacing w:line="264" w:lineRule="auto"/>
            <w:jc w:val="right"/>
            <w:rPr>
              <w:rFonts w:ascii="Montserrat Medium" w:hAnsi="Montserrat Medium"/>
              <w:sz w:val="16"/>
              <w:szCs w:val="16"/>
            </w:rPr>
          </w:pPr>
          <w:r w:rsidRPr="00DA76DF">
            <w:rPr>
              <w:rFonts w:ascii="Montserrat Medium" w:hAnsi="Montserrat Medium"/>
              <w:b/>
              <w:sz w:val="16"/>
              <w:szCs w:val="16"/>
            </w:rPr>
            <w:t>Soluma Content</w:t>
          </w:r>
          <w:r>
            <w:rPr>
              <w:rFonts w:ascii="Montserrat Medium" w:hAnsi="Montserrat Medium"/>
              <w:b/>
              <w:sz w:val="16"/>
              <w:szCs w:val="16"/>
            </w:rPr>
            <w:br/>
          </w:r>
          <w:r w:rsidRPr="00DA76DF">
            <w:rPr>
              <w:rFonts w:ascii="Montserrat Medium" w:hAnsi="Montserrat Medium"/>
              <w:sz w:val="16"/>
              <w:szCs w:val="16"/>
            </w:rPr>
            <w:t>+48 730 492 207</w:t>
          </w:r>
        </w:p>
      </w:tc>
      <w:tc>
        <w:tcPr>
          <w:tcW w:w="3210" w:type="dxa"/>
        </w:tcPr>
        <w:p w:rsidR="00B67C21" w:rsidRPr="00DA76DF" w:rsidRDefault="00BC423F" w:rsidP="00FE7E73">
          <w:pPr>
            <w:pStyle w:val="Nagwek"/>
            <w:spacing w:line="264" w:lineRule="auto"/>
            <w:jc w:val="right"/>
            <w:rPr>
              <w:rFonts w:ascii="Montserrat Medium" w:hAnsi="Montserrat Medium"/>
              <w:sz w:val="16"/>
              <w:szCs w:val="16"/>
            </w:rPr>
          </w:pPr>
          <w:hyperlink r:id="rId1" w:history="1">
            <w:r w:rsidR="00B67C21" w:rsidRPr="00DA76DF">
              <w:rPr>
                <w:rStyle w:val="Hipercze"/>
                <w:rFonts w:ascii="Montserrat Medium" w:hAnsi="Montserrat Medium"/>
                <w:color w:val="000000" w:themeColor="text1"/>
                <w:sz w:val="16"/>
                <w:szCs w:val="16"/>
                <w:u w:val="none"/>
              </w:rPr>
              <w:t>michal@content.soluma.pl</w:t>
            </w:r>
          </w:hyperlink>
          <w:r w:rsidR="00B67C21">
            <w:rPr>
              <w:rStyle w:val="Hipercze"/>
              <w:rFonts w:ascii="Montserrat Medium" w:hAnsi="Montserrat Medium"/>
              <w:color w:val="000000" w:themeColor="text1"/>
              <w:sz w:val="16"/>
              <w:szCs w:val="16"/>
              <w:u w:val="none"/>
            </w:rPr>
            <w:br/>
          </w:r>
          <w:r w:rsidR="00B67C21" w:rsidRPr="007A3470">
            <w:rPr>
              <w:rFonts w:ascii="Montserrat Medium" w:hAnsi="Montserrat Medium"/>
              <w:color w:val="00AEEF"/>
              <w:sz w:val="16"/>
              <w:szCs w:val="16"/>
            </w:rPr>
            <w:t>content.soluma.pl</w:t>
          </w:r>
        </w:p>
      </w:tc>
    </w:tr>
  </w:tbl>
  <w:p w:rsidR="00B67C21" w:rsidRDefault="00B67C21" w:rsidP="00B67C21">
    <w:pPr>
      <w:pStyle w:val="Nagwek"/>
    </w:pPr>
  </w:p>
  <w:p w:rsidR="00DA76DF" w:rsidRDefault="00DA76DF" w:rsidP="00DA76DF">
    <w:pPr>
      <w:pStyle w:val="Nagwek"/>
    </w:pPr>
  </w:p>
  <w:p w:rsidR="00A124C4" w:rsidRPr="008B44C5" w:rsidRDefault="00A124C4" w:rsidP="00A124C4">
    <w:pPr>
      <w:pStyle w:val="Stopka"/>
    </w:pPr>
  </w:p>
  <w:p w:rsidR="00A124C4" w:rsidRDefault="00A124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95" w:rsidRDefault="00192A95" w:rsidP="00800335">
    <w:pPr>
      <w:pStyle w:val="Nagwek"/>
      <w:rPr>
        <w:noProof/>
      </w:rPr>
    </w:pPr>
  </w:p>
  <w:p w:rsidR="00192A95" w:rsidRDefault="00192A95" w:rsidP="007A3470">
    <w:pPr>
      <w:pStyle w:val="Nagwek"/>
      <w:tabs>
        <w:tab w:val="clear" w:pos="4536"/>
        <w:tab w:val="clear" w:pos="9072"/>
        <w:tab w:val="left" w:pos="975"/>
      </w:tabs>
      <w:rPr>
        <w:noProof/>
      </w:rPr>
    </w:pPr>
  </w:p>
  <w:p w:rsidR="00192A95" w:rsidRDefault="00192A95" w:rsidP="00800335">
    <w:pPr>
      <w:pStyle w:val="Nagwek"/>
      <w:rPr>
        <w:noProof/>
      </w:rPr>
    </w:pPr>
  </w:p>
  <w:p w:rsidR="00E05838" w:rsidRDefault="00E05838" w:rsidP="00800335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192A95" w:rsidTr="00192A95">
      <w:tc>
        <w:tcPr>
          <w:tcW w:w="3209" w:type="dxa"/>
        </w:tcPr>
        <w:p w:rsidR="00192A95" w:rsidRPr="000203B7" w:rsidRDefault="00192A95" w:rsidP="00506E63">
          <w:pPr>
            <w:pStyle w:val="Nagwek"/>
            <w:spacing w:line="264" w:lineRule="auto"/>
            <w:rPr>
              <w:rFonts w:ascii="Montserrat Medium" w:hAnsi="Montserrat Medium"/>
              <w:color w:val="00AEEF"/>
              <w:sz w:val="16"/>
              <w:szCs w:val="16"/>
            </w:rPr>
          </w:pPr>
          <w:r w:rsidRPr="000203B7">
            <w:rPr>
              <w:rFonts w:ascii="Montserrat Medium" w:hAnsi="Montserrat Medium"/>
              <w:b/>
              <w:color w:val="00AEEF"/>
              <w:sz w:val="16"/>
              <w:szCs w:val="16"/>
            </w:rPr>
            <w:t xml:space="preserve">We </w:t>
          </w:r>
          <w:proofErr w:type="spellStart"/>
          <w:r w:rsidRPr="000203B7">
            <w:rPr>
              <w:rFonts w:ascii="Montserrat Medium" w:hAnsi="Montserrat Medium"/>
              <w:b/>
              <w:color w:val="00AEEF"/>
              <w:sz w:val="16"/>
              <w:szCs w:val="16"/>
            </w:rPr>
            <w:t>are</w:t>
          </w:r>
          <w:proofErr w:type="spellEnd"/>
          <w:r w:rsidR="00DA76DF" w:rsidRPr="000203B7">
            <w:rPr>
              <w:rFonts w:ascii="Montserrat Medium" w:hAnsi="Montserrat Medium"/>
              <w:b/>
              <w:color w:val="00AEEF"/>
              <w:sz w:val="16"/>
              <w:szCs w:val="16"/>
            </w:rPr>
            <w:br/>
            <w:t>group.soluma.pl</w:t>
          </w:r>
          <w:r w:rsidR="00DA76DF" w:rsidRPr="000203B7">
            <w:rPr>
              <w:rFonts w:ascii="Montserrat Medium" w:hAnsi="Montserrat Medium"/>
              <w:b/>
              <w:color w:val="00AEEF"/>
              <w:sz w:val="16"/>
              <w:szCs w:val="16"/>
            </w:rPr>
            <w:br/>
          </w:r>
        </w:p>
      </w:tc>
      <w:tc>
        <w:tcPr>
          <w:tcW w:w="3210" w:type="dxa"/>
        </w:tcPr>
        <w:p w:rsidR="00192A95" w:rsidRPr="00DA76DF" w:rsidRDefault="00192A95" w:rsidP="00506E63">
          <w:pPr>
            <w:pStyle w:val="Nagwek"/>
            <w:spacing w:line="264" w:lineRule="auto"/>
            <w:jc w:val="right"/>
            <w:rPr>
              <w:rFonts w:ascii="Montserrat Medium" w:hAnsi="Montserrat Medium"/>
              <w:sz w:val="16"/>
              <w:szCs w:val="16"/>
            </w:rPr>
          </w:pPr>
          <w:r w:rsidRPr="00DA76DF">
            <w:rPr>
              <w:rFonts w:ascii="Montserrat Medium" w:hAnsi="Montserrat Medium"/>
              <w:b/>
              <w:sz w:val="16"/>
              <w:szCs w:val="16"/>
            </w:rPr>
            <w:t>Soluma Content</w:t>
          </w:r>
          <w:r w:rsidR="00DA76DF">
            <w:rPr>
              <w:rFonts w:ascii="Montserrat Medium" w:hAnsi="Montserrat Medium"/>
              <w:b/>
              <w:sz w:val="16"/>
              <w:szCs w:val="16"/>
            </w:rPr>
            <w:br/>
          </w:r>
          <w:r w:rsidR="00DA76DF" w:rsidRPr="00DA76DF">
            <w:rPr>
              <w:rFonts w:ascii="Montserrat Medium" w:hAnsi="Montserrat Medium"/>
              <w:sz w:val="16"/>
              <w:szCs w:val="16"/>
            </w:rPr>
            <w:t>+48 730 492 207</w:t>
          </w:r>
        </w:p>
      </w:tc>
      <w:tc>
        <w:tcPr>
          <w:tcW w:w="3210" w:type="dxa"/>
        </w:tcPr>
        <w:p w:rsidR="00192A95" w:rsidRPr="00DA76DF" w:rsidRDefault="00BC423F" w:rsidP="00506E63">
          <w:pPr>
            <w:pStyle w:val="Nagwek"/>
            <w:spacing w:line="264" w:lineRule="auto"/>
            <w:jc w:val="right"/>
            <w:rPr>
              <w:rFonts w:ascii="Montserrat Medium" w:hAnsi="Montserrat Medium"/>
              <w:sz w:val="16"/>
              <w:szCs w:val="16"/>
            </w:rPr>
          </w:pPr>
          <w:hyperlink r:id="rId1" w:history="1">
            <w:r w:rsidR="00192A95" w:rsidRPr="00DA76DF">
              <w:rPr>
                <w:rStyle w:val="Hipercze"/>
                <w:rFonts w:ascii="Montserrat Medium" w:hAnsi="Montserrat Medium"/>
                <w:color w:val="000000" w:themeColor="text1"/>
                <w:sz w:val="16"/>
                <w:szCs w:val="16"/>
                <w:u w:val="none"/>
              </w:rPr>
              <w:t>michal@content.soluma.pl</w:t>
            </w:r>
          </w:hyperlink>
          <w:r w:rsidR="00DA76DF">
            <w:rPr>
              <w:rStyle w:val="Hipercze"/>
              <w:rFonts w:ascii="Montserrat Medium" w:hAnsi="Montserrat Medium"/>
              <w:color w:val="000000" w:themeColor="text1"/>
              <w:sz w:val="16"/>
              <w:szCs w:val="16"/>
              <w:u w:val="none"/>
            </w:rPr>
            <w:br/>
          </w:r>
          <w:r w:rsidR="00DA76DF" w:rsidRPr="000203B7">
            <w:rPr>
              <w:rFonts w:ascii="Montserrat Medium" w:hAnsi="Montserrat Medium"/>
              <w:color w:val="00AEEF"/>
              <w:sz w:val="16"/>
              <w:szCs w:val="16"/>
            </w:rPr>
            <w:t>content.soluma.pl</w:t>
          </w:r>
        </w:p>
      </w:tc>
    </w:tr>
  </w:tbl>
  <w:p w:rsidR="00E05838" w:rsidRDefault="00E05838" w:rsidP="00800335">
    <w:pPr>
      <w:pStyle w:val="Nagwek"/>
    </w:pPr>
  </w:p>
  <w:p w:rsidR="00E05838" w:rsidRDefault="00E05838" w:rsidP="00800335">
    <w:pPr>
      <w:pStyle w:val="Nagwek"/>
    </w:pPr>
  </w:p>
  <w:p w:rsidR="008B44C5" w:rsidRDefault="008B44C5" w:rsidP="008B44C5">
    <w:pPr>
      <w:pStyle w:val="Stopka"/>
    </w:pPr>
  </w:p>
  <w:p w:rsidR="00192A95" w:rsidRPr="008B44C5" w:rsidRDefault="00192A95" w:rsidP="008B4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23F" w:rsidRDefault="00BC423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C423F" w:rsidRDefault="00BC42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E73" w:rsidRDefault="00FE7E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3A" w:rsidRDefault="00293A3A" w:rsidP="00293A3A">
    <w:pPr>
      <w:pStyle w:val="Nagwek"/>
      <w:ind w:firstLine="993"/>
    </w:pPr>
  </w:p>
  <w:p w:rsidR="00293A3A" w:rsidRDefault="00293A3A" w:rsidP="00293A3A">
    <w:pPr>
      <w:pStyle w:val="Nagwek"/>
    </w:pPr>
  </w:p>
  <w:p w:rsidR="00293A3A" w:rsidRDefault="00293A3A" w:rsidP="00293A3A">
    <w:pPr>
      <w:pStyle w:val="Nagwek"/>
    </w:pPr>
    <w:r w:rsidRPr="00E05838">
      <w:rPr>
        <w:rFonts w:ascii="Montserrat Light" w:hAnsi="Montserrat Light"/>
        <w:noProof/>
        <w:sz w:val="18"/>
        <w:szCs w:val="18"/>
      </w:rPr>
      <w:drawing>
        <wp:inline distT="0" distB="0" distL="0" distR="0" wp14:anchorId="78ABC0A0" wp14:editId="7009A1D3">
          <wp:extent cx="2486025" cy="247650"/>
          <wp:effectExtent l="0" t="0" r="9525" b="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A3A" w:rsidRDefault="00293A3A" w:rsidP="00293A3A">
    <w:pPr>
      <w:pStyle w:val="Nagwek"/>
    </w:pPr>
  </w:p>
  <w:p w:rsidR="00293A3A" w:rsidRDefault="00293A3A" w:rsidP="00293A3A">
    <w:pPr>
      <w:pStyle w:val="Nagwek"/>
    </w:pPr>
  </w:p>
  <w:p w:rsidR="00293A3A" w:rsidRDefault="00293A3A" w:rsidP="00293A3A">
    <w:pPr>
      <w:pStyle w:val="Nagwek"/>
    </w:pPr>
  </w:p>
  <w:p w:rsidR="00293A3A" w:rsidRDefault="00293A3A" w:rsidP="00293A3A">
    <w:pPr>
      <w:pStyle w:val="Nagwek"/>
    </w:pPr>
  </w:p>
  <w:p w:rsidR="00293A3A" w:rsidRDefault="00293A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4C5" w:rsidRDefault="008B44C5" w:rsidP="00E05838">
    <w:pPr>
      <w:pStyle w:val="Nagwek"/>
      <w:ind w:firstLine="993"/>
    </w:pPr>
  </w:p>
  <w:p w:rsidR="008B44C5" w:rsidRDefault="008B44C5" w:rsidP="00CC59C0">
    <w:pPr>
      <w:pStyle w:val="Nagwek"/>
    </w:pPr>
  </w:p>
  <w:p w:rsidR="00CC59C0" w:rsidRDefault="00E05838">
    <w:pPr>
      <w:pStyle w:val="Nagwek"/>
    </w:pPr>
    <w:r w:rsidRPr="00E05838">
      <w:rPr>
        <w:rFonts w:ascii="Montserrat Light" w:hAnsi="Montserrat Light"/>
        <w:noProof/>
        <w:sz w:val="18"/>
        <w:szCs w:val="18"/>
      </w:rPr>
      <w:drawing>
        <wp:inline distT="0" distB="0" distL="0" distR="0" wp14:anchorId="75EBCE76" wp14:editId="725C8C2F">
          <wp:extent cx="2486025" cy="247650"/>
          <wp:effectExtent l="0" t="0" r="9525" b="0"/>
          <wp:docPr id="90" name="Grafika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5838" w:rsidRDefault="00E05838">
    <w:pPr>
      <w:pStyle w:val="Nagwek"/>
    </w:pPr>
  </w:p>
  <w:p w:rsidR="00E05838" w:rsidRDefault="00E05838">
    <w:pPr>
      <w:pStyle w:val="Nagwek"/>
    </w:pPr>
  </w:p>
  <w:p w:rsidR="00E05838" w:rsidRDefault="00B67C21" w:rsidP="007A3470">
    <w:pPr>
      <w:pStyle w:val="Nagwek"/>
      <w:tabs>
        <w:tab w:val="clear" w:pos="4536"/>
        <w:tab w:val="clear" w:pos="9072"/>
        <w:tab w:val="left" w:pos="7593"/>
      </w:tabs>
    </w:pPr>
    <w:r>
      <w:tab/>
    </w:r>
  </w:p>
  <w:p w:rsidR="00E05838" w:rsidRDefault="00E05838">
    <w:pPr>
      <w:pStyle w:val="Nagwek"/>
    </w:pPr>
  </w:p>
  <w:p w:rsidR="00E05838" w:rsidRDefault="00E058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22853F"/>
    <w:multiLevelType w:val="hybridMultilevel"/>
    <w:tmpl w:val="C43276E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CF4994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4BB0027"/>
    <w:multiLevelType w:val="hybridMultilevel"/>
    <w:tmpl w:val="1598C9FE"/>
    <w:lvl w:ilvl="0" w:tplc="98AE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1C07"/>
    <w:multiLevelType w:val="hybridMultilevel"/>
    <w:tmpl w:val="C3FA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28EC"/>
    <w:multiLevelType w:val="hybridMultilevel"/>
    <w:tmpl w:val="32C2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D3061"/>
    <w:multiLevelType w:val="hybridMultilevel"/>
    <w:tmpl w:val="A0AA2022"/>
    <w:lvl w:ilvl="0" w:tplc="AEBCCDC6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471401D7"/>
    <w:multiLevelType w:val="hybridMultilevel"/>
    <w:tmpl w:val="8B1C12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F262F"/>
    <w:multiLevelType w:val="hybridMultilevel"/>
    <w:tmpl w:val="55A18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8B070B"/>
    <w:multiLevelType w:val="hybridMultilevel"/>
    <w:tmpl w:val="B09CDC0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66DF4D44"/>
    <w:multiLevelType w:val="hybridMultilevel"/>
    <w:tmpl w:val="0B9A6AD0"/>
    <w:lvl w:ilvl="0" w:tplc="2D2442A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A0C20"/>
    <w:multiLevelType w:val="hybridMultilevel"/>
    <w:tmpl w:val="A79CB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C1EC1"/>
    <w:multiLevelType w:val="hybridMultilevel"/>
    <w:tmpl w:val="01880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B79F4"/>
    <w:multiLevelType w:val="hybridMultilevel"/>
    <w:tmpl w:val="9FC2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14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CD"/>
    <w:rsid w:val="00000AA4"/>
    <w:rsid w:val="00011C09"/>
    <w:rsid w:val="000203B7"/>
    <w:rsid w:val="00055A80"/>
    <w:rsid w:val="000673C2"/>
    <w:rsid w:val="0008599E"/>
    <w:rsid w:val="000A37EF"/>
    <w:rsid w:val="0012602E"/>
    <w:rsid w:val="00174535"/>
    <w:rsid w:val="001812CD"/>
    <w:rsid w:val="00192A95"/>
    <w:rsid w:val="00195149"/>
    <w:rsid w:val="00240133"/>
    <w:rsid w:val="00293A3A"/>
    <w:rsid w:val="002A6298"/>
    <w:rsid w:val="002C4837"/>
    <w:rsid w:val="002C5485"/>
    <w:rsid w:val="002E4C36"/>
    <w:rsid w:val="0049045B"/>
    <w:rsid w:val="004A3D00"/>
    <w:rsid w:val="004B75A8"/>
    <w:rsid w:val="004E0C1A"/>
    <w:rsid w:val="00506E63"/>
    <w:rsid w:val="005219DD"/>
    <w:rsid w:val="0054070D"/>
    <w:rsid w:val="00680FE9"/>
    <w:rsid w:val="0076163B"/>
    <w:rsid w:val="00764DC6"/>
    <w:rsid w:val="007802D7"/>
    <w:rsid w:val="007A3470"/>
    <w:rsid w:val="007A744F"/>
    <w:rsid w:val="00800335"/>
    <w:rsid w:val="0080660D"/>
    <w:rsid w:val="00834C48"/>
    <w:rsid w:val="00837C22"/>
    <w:rsid w:val="00847BE5"/>
    <w:rsid w:val="00872ACB"/>
    <w:rsid w:val="008B44C5"/>
    <w:rsid w:val="008C0CFB"/>
    <w:rsid w:val="00977CE8"/>
    <w:rsid w:val="009940AE"/>
    <w:rsid w:val="009F40B8"/>
    <w:rsid w:val="00A124C4"/>
    <w:rsid w:val="00A312E5"/>
    <w:rsid w:val="00A42B39"/>
    <w:rsid w:val="00A6543F"/>
    <w:rsid w:val="00AA1A20"/>
    <w:rsid w:val="00AF5A61"/>
    <w:rsid w:val="00B648F1"/>
    <w:rsid w:val="00B67C21"/>
    <w:rsid w:val="00BB11E4"/>
    <w:rsid w:val="00BB5273"/>
    <w:rsid w:val="00BC2C61"/>
    <w:rsid w:val="00BC423F"/>
    <w:rsid w:val="00BE200B"/>
    <w:rsid w:val="00C779AC"/>
    <w:rsid w:val="00C8516A"/>
    <w:rsid w:val="00CB06F4"/>
    <w:rsid w:val="00CC59C0"/>
    <w:rsid w:val="00D41C85"/>
    <w:rsid w:val="00D54790"/>
    <w:rsid w:val="00D8577F"/>
    <w:rsid w:val="00DA76DF"/>
    <w:rsid w:val="00DA7ACE"/>
    <w:rsid w:val="00E05838"/>
    <w:rsid w:val="00E138F5"/>
    <w:rsid w:val="00E44459"/>
    <w:rsid w:val="00E540D4"/>
    <w:rsid w:val="00E54C99"/>
    <w:rsid w:val="00EB101E"/>
    <w:rsid w:val="00ED07A3"/>
    <w:rsid w:val="00EF68CC"/>
    <w:rsid w:val="00F40649"/>
    <w:rsid w:val="00F8326B"/>
    <w:rsid w:val="00FE0F0A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AE913"/>
  <w15:docId w15:val="{297D9CB1-91B4-4CFE-AE0E-43A2830B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C9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195149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0A37E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E0C1A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35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@content.solum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l@content.soluma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l@content.solum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%20Wynarski\Downloads\papier-conte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1746-3644-45B3-8E67-3C5A15A6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papier-content</Template>
  <TotalTime>21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24" baseType="variant">
      <vt:variant>
        <vt:i4>6815863</vt:i4>
      </vt:variant>
      <vt:variant>
        <vt:i4>9</vt:i4>
      </vt:variant>
      <vt:variant>
        <vt:i4>0</vt:i4>
      </vt:variant>
      <vt:variant>
        <vt:i4>5</vt:i4>
      </vt:variant>
      <vt:variant>
        <vt:lpwstr>http://www.grupa.soluma.pl/</vt:lpwstr>
      </vt:variant>
      <vt:variant>
        <vt:lpwstr/>
      </vt:variant>
      <vt:variant>
        <vt:i4>1769563</vt:i4>
      </vt:variant>
      <vt:variant>
        <vt:i4>6</vt:i4>
      </vt:variant>
      <vt:variant>
        <vt:i4>0</vt:i4>
      </vt:variant>
      <vt:variant>
        <vt:i4>5</vt:i4>
      </vt:variant>
      <vt:variant>
        <vt:lpwstr>http://www.soluma.pl/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http://www.grupa.soluma.pl/</vt:lpwstr>
      </vt:variant>
      <vt:variant>
        <vt:lpwstr/>
      </vt:variant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http://www.soluma.pl/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Wynarski</dc:creator>
  <cp:keywords/>
  <dc:description/>
  <cp:lastModifiedBy>Michał Wynarski</cp:lastModifiedBy>
  <cp:revision>1</cp:revision>
  <cp:lastPrinted>2018-08-08T11:18:00Z</cp:lastPrinted>
  <dcterms:created xsi:type="dcterms:W3CDTF">2018-09-15T06:32:00Z</dcterms:created>
  <dcterms:modified xsi:type="dcterms:W3CDTF">2018-09-15T06:54:00Z</dcterms:modified>
</cp:coreProperties>
</file>